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73A8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4C586E2A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25DC0A2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71B3F465" w14:textId="3B6340D0" w:rsidR="004B14BD" w:rsidRPr="00AA55D7" w:rsidRDefault="00F02C77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Bonsai</w:t>
            </w:r>
            <w:r w:rsidR="00AA55D7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1FB3B5F6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77872C41" w14:textId="77777777" w:rsidR="004B14BD" w:rsidRPr="00AA55D7" w:rsidRDefault="004B14BD" w:rsidP="004B14BD">
      <w:pPr>
        <w:rPr>
          <w:rFonts w:ascii="Trebuchet MS" w:hAnsi="Trebuchet MS"/>
        </w:rPr>
      </w:pPr>
    </w:p>
    <w:p w14:paraId="17B9A224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2DDDE965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78E018A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3E36B86D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8E8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90E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2FADFDAD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0FC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370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9861A4F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0E9A74C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C3D318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7F9B956B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C1354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5410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EC01F23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7B773F87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F369242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8CD18A1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55364075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C98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8B9F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38017058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9F59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E0D1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4ED76C37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A3F9F3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CB99C8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3AB235DB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5F5CA9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2A1B4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61C8E6A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734480AF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9E769FA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6099D61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1DD99090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3E8B97A4" w14:textId="5BE8DDBD" w:rsidR="00FA3669" w:rsidRPr="00FA3669" w:rsidRDefault="00FA3669" w:rsidP="00FA3669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FA3669">
        <w:rPr>
          <w:rFonts w:ascii="Trebuchet MS" w:hAnsi="Trebuchet MS"/>
          <w:b/>
          <w:sz w:val="36"/>
          <w:szCs w:val="36"/>
          <w:u w:val="single"/>
        </w:rPr>
        <w:t xml:space="preserve">As from the </w:t>
      </w:r>
      <w:r w:rsidR="00F02C77">
        <w:rPr>
          <w:rFonts w:ascii="Trebuchet MS" w:hAnsi="Trebuchet MS"/>
          <w:b/>
          <w:sz w:val="36"/>
          <w:szCs w:val="36"/>
          <w:u w:val="single"/>
        </w:rPr>
        <w:t>1</w:t>
      </w:r>
      <w:r w:rsidR="00F02C77" w:rsidRPr="00F02C77">
        <w:rPr>
          <w:rFonts w:ascii="Trebuchet MS" w:hAnsi="Trebuchet MS"/>
          <w:b/>
          <w:sz w:val="36"/>
          <w:szCs w:val="36"/>
          <w:u w:val="single"/>
          <w:vertAlign w:val="superscript"/>
        </w:rPr>
        <w:t>st</w:t>
      </w:r>
      <w:r w:rsidR="00F02C77">
        <w:rPr>
          <w:rFonts w:ascii="Trebuchet MS" w:hAnsi="Trebuchet MS"/>
          <w:b/>
          <w:sz w:val="36"/>
          <w:szCs w:val="36"/>
          <w:u w:val="single"/>
        </w:rPr>
        <w:t xml:space="preserve"> of August 2024</w:t>
      </w:r>
    </w:p>
    <w:p w14:paraId="0C453251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10917AAB" w14:textId="77777777" w:rsidTr="00891AA3">
        <w:tc>
          <w:tcPr>
            <w:tcW w:w="993" w:type="dxa"/>
          </w:tcPr>
          <w:p w14:paraId="55A808B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2622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B5BD1E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2C8F4D3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927FEE9" w14:textId="77777777" w:rsidTr="00891AA3">
        <w:tc>
          <w:tcPr>
            <w:tcW w:w="993" w:type="dxa"/>
          </w:tcPr>
          <w:p w14:paraId="381B9D2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67DED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29DDC95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3C8298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0E8B16DE" w14:textId="77777777" w:rsidTr="00891AA3">
        <w:tc>
          <w:tcPr>
            <w:tcW w:w="993" w:type="dxa"/>
          </w:tcPr>
          <w:p w14:paraId="0E6B173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D66B2C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27E6858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519CFC6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1B42C1FE" w14:textId="77777777" w:rsidTr="00891AA3">
        <w:tc>
          <w:tcPr>
            <w:tcW w:w="993" w:type="dxa"/>
          </w:tcPr>
          <w:p w14:paraId="08F8FF45" w14:textId="77777777" w:rsidR="00922A37" w:rsidRDefault="00D72CB4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365AB8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E71E2A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721142F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7EB2544" w14:textId="77777777" w:rsidTr="00891AA3">
        <w:tc>
          <w:tcPr>
            <w:tcW w:w="993" w:type="dxa"/>
          </w:tcPr>
          <w:p w14:paraId="6B18F30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3057DE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4A7B11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4041D09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7A9A1003" w14:textId="77777777" w:rsidTr="00891AA3">
        <w:tc>
          <w:tcPr>
            <w:tcW w:w="993" w:type="dxa"/>
          </w:tcPr>
          <w:p w14:paraId="53016C5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A5CF6B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0C13343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57C6A44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0B95DB8E" w14:textId="77777777" w:rsidTr="00891AA3">
        <w:tc>
          <w:tcPr>
            <w:tcW w:w="993" w:type="dxa"/>
          </w:tcPr>
          <w:p w14:paraId="03652E77" w14:textId="77777777"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B449F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2E85A40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7F275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2DAA91EF" w14:textId="77777777" w:rsidTr="00891AA3">
        <w:tc>
          <w:tcPr>
            <w:tcW w:w="993" w:type="dxa"/>
          </w:tcPr>
          <w:p w14:paraId="0F1484D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138228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0191CF1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51C27FB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6FD60CAA" w14:textId="77777777" w:rsidTr="00891AA3">
        <w:tc>
          <w:tcPr>
            <w:tcW w:w="993" w:type="dxa"/>
          </w:tcPr>
          <w:p w14:paraId="03AD45D6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5CC53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6706715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7D3831A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7AA77946" w14:textId="77777777" w:rsidTr="00891AA3">
        <w:tc>
          <w:tcPr>
            <w:tcW w:w="993" w:type="dxa"/>
          </w:tcPr>
          <w:p w14:paraId="01B0C1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504F30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59EC5A6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5B5583A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4F619B01" w14:textId="77777777" w:rsidTr="00891AA3">
        <w:tc>
          <w:tcPr>
            <w:tcW w:w="993" w:type="dxa"/>
          </w:tcPr>
          <w:p w14:paraId="05E45EB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511E50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3A8B010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01B31CB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63F58541" w14:textId="77777777" w:rsidTr="00891AA3">
        <w:tc>
          <w:tcPr>
            <w:tcW w:w="993" w:type="dxa"/>
          </w:tcPr>
          <w:p w14:paraId="6E845F3D" w14:textId="0D510F7F" w:rsidR="00922A37" w:rsidRDefault="00F02C7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468A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184B1DA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14BE4F5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12300FAA" w14:textId="77777777" w:rsidTr="00891AA3">
        <w:tc>
          <w:tcPr>
            <w:tcW w:w="993" w:type="dxa"/>
          </w:tcPr>
          <w:p w14:paraId="5D05FC9B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B8B90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4E9EF88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43B1AC6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71F79133" w14:textId="77777777" w:rsidTr="00891AA3">
        <w:tc>
          <w:tcPr>
            <w:tcW w:w="993" w:type="dxa"/>
          </w:tcPr>
          <w:p w14:paraId="58D5A63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756E52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BA0BF3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60D54CF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0C737828" w14:textId="77777777" w:rsidTr="00891AA3">
        <w:tc>
          <w:tcPr>
            <w:tcW w:w="993" w:type="dxa"/>
          </w:tcPr>
          <w:p w14:paraId="418A451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0887A9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ED49FE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E07CDE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49834348" w14:textId="77777777" w:rsidTr="00891AA3">
        <w:tc>
          <w:tcPr>
            <w:tcW w:w="993" w:type="dxa"/>
          </w:tcPr>
          <w:p w14:paraId="44D54A9B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59BFF5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0CA0719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0231BF4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232D39B5" w14:textId="77777777" w:rsidTr="00891AA3">
        <w:tc>
          <w:tcPr>
            <w:tcW w:w="993" w:type="dxa"/>
          </w:tcPr>
          <w:p w14:paraId="4BB9081C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78FAA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0035BD4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28AA2A8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EFCECE7" w14:textId="77777777" w:rsidTr="00891AA3">
        <w:tc>
          <w:tcPr>
            <w:tcW w:w="993" w:type="dxa"/>
          </w:tcPr>
          <w:p w14:paraId="190BA860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F47399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1A7A854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695863E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7C3759F2" w14:textId="77777777" w:rsidTr="00891AA3">
        <w:tc>
          <w:tcPr>
            <w:tcW w:w="993" w:type="dxa"/>
          </w:tcPr>
          <w:p w14:paraId="48195A45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A8E8C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DF5E5D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3D80408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1F3DF6A8" w14:textId="77777777" w:rsidTr="00891AA3">
        <w:tc>
          <w:tcPr>
            <w:tcW w:w="993" w:type="dxa"/>
          </w:tcPr>
          <w:p w14:paraId="728284E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30C89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E8B1CE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29E05C3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4D31D2B0" w14:textId="77777777" w:rsidTr="00891AA3">
        <w:tc>
          <w:tcPr>
            <w:tcW w:w="993" w:type="dxa"/>
          </w:tcPr>
          <w:p w14:paraId="272C549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AB6CCB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01D9A0B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14F66FF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5C16F0AE" w14:textId="77777777" w:rsidTr="00891AA3">
        <w:tc>
          <w:tcPr>
            <w:tcW w:w="993" w:type="dxa"/>
          </w:tcPr>
          <w:p w14:paraId="0B6C7BC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D4A8C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085CACD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665EC0C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5DD431C1" w14:textId="77777777" w:rsidTr="00891AA3">
        <w:tc>
          <w:tcPr>
            <w:tcW w:w="993" w:type="dxa"/>
          </w:tcPr>
          <w:p w14:paraId="771C213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D34462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29741F1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66DA3FF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649B507E" w14:textId="77777777" w:rsidTr="00891AA3">
        <w:tc>
          <w:tcPr>
            <w:tcW w:w="993" w:type="dxa"/>
          </w:tcPr>
          <w:p w14:paraId="3085A93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B925E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63EFEBF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063CC6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24142F04" w14:textId="77777777" w:rsidTr="00891AA3">
        <w:tc>
          <w:tcPr>
            <w:tcW w:w="993" w:type="dxa"/>
          </w:tcPr>
          <w:p w14:paraId="356BD01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1B8FF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06E259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CA4A9D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16A8E4DD" w14:textId="77777777" w:rsidTr="00891AA3">
        <w:tc>
          <w:tcPr>
            <w:tcW w:w="993" w:type="dxa"/>
          </w:tcPr>
          <w:p w14:paraId="355C6FB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3783D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AC9DBA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7CFD260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053B2F0" w14:textId="77777777" w:rsidTr="00891AA3">
        <w:tc>
          <w:tcPr>
            <w:tcW w:w="993" w:type="dxa"/>
          </w:tcPr>
          <w:p w14:paraId="6860B1BF" w14:textId="111A0D30" w:rsidR="00922A37" w:rsidRDefault="00F02C7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8FE6D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0B96D87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34FBF0D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DBBD8F5" w14:textId="77777777" w:rsidTr="00891AA3">
        <w:tc>
          <w:tcPr>
            <w:tcW w:w="993" w:type="dxa"/>
          </w:tcPr>
          <w:p w14:paraId="66046F8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338C10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4351071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68A2BB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2299A8D4" w14:textId="77777777" w:rsidTr="00891AA3">
        <w:tc>
          <w:tcPr>
            <w:tcW w:w="993" w:type="dxa"/>
          </w:tcPr>
          <w:p w14:paraId="14B933D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F02C77">
              <w:rPr>
                <w:rFonts w:cs="Arial"/>
                <w:b/>
              </w:rPr>
            </w:r>
            <w:r w:rsidR="00F02C7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06B6B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3C9B7A3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33AD837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7BEE87C2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08DB06E8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55A49546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5FF719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9B636" w14:textId="77777777" w:rsidR="002D3FE0" w:rsidRDefault="002D3FE0">
      <w:r>
        <w:separator/>
      </w:r>
    </w:p>
  </w:endnote>
  <w:endnote w:type="continuationSeparator" w:id="0">
    <w:p w14:paraId="650F37E8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17C64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5EC3F" w14:textId="77777777" w:rsidR="002D3FE0" w:rsidRDefault="002D3FE0">
      <w:r>
        <w:separator/>
      </w:r>
    </w:p>
  </w:footnote>
  <w:footnote w:type="continuationSeparator" w:id="0">
    <w:p w14:paraId="61779AE6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1F00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27F16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70D59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105829">
    <w:abstractNumId w:val="0"/>
  </w:num>
  <w:num w:numId="2" w16cid:durableId="65107383">
    <w:abstractNumId w:val="1"/>
  </w:num>
  <w:num w:numId="3" w16cid:durableId="459570536">
    <w:abstractNumId w:val="2"/>
  </w:num>
  <w:num w:numId="4" w16cid:durableId="1566917757">
    <w:abstractNumId w:val="3"/>
  </w:num>
  <w:num w:numId="5" w16cid:durableId="278881944">
    <w:abstractNumId w:val="8"/>
  </w:num>
  <w:num w:numId="6" w16cid:durableId="1809593390">
    <w:abstractNumId w:val="4"/>
  </w:num>
  <w:num w:numId="7" w16cid:durableId="1787235774">
    <w:abstractNumId w:val="5"/>
  </w:num>
  <w:num w:numId="8" w16cid:durableId="1593008000">
    <w:abstractNumId w:val="6"/>
  </w:num>
  <w:num w:numId="9" w16cid:durableId="712387850">
    <w:abstractNumId w:val="7"/>
  </w:num>
  <w:num w:numId="10" w16cid:durableId="955521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04C5F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6368A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374B7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02C77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633BF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Debacq Camille</cp:lastModifiedBy>
  <cp:revision>8</cp:revision>
  <dcterms:created xsi:type="dcterms:W3CDTF">2019-08-20T10:36:00Z</dcterms:created>
  <dcterms:modified xsi:type="dcterms:W3CDTF">2024-06-28T09:57:00Z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