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58A2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2749A038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B8F0762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291B0DD9" w14:textId="77777777" w:rsidR="004B14BD" w:rsidRPr="00484F53" w:rsidRDefault="00922A37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Fimaser</w:t>
            </w:r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0DEF101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4E9457F7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2BFF6D7B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0BA6C9B1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117DDD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61405A2A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4487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04C9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23F0813F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D5DB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3DED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70738EE0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C9B00B0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1763F9F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C7D09D0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D1898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4460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3EE62FB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3B57F8BF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B521CE" w14:paraId="32E75403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8EE8EC1" w14:textId="77777777" w:rsidR="00F95B88" w:rsidRPr="0093789B" w:rsidRDefault="0093789B" w:rsidP="00B033D1">
            <w:pPr>
              <w:spacing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- distributeurs/ Agents - distributeurs / Agents - distributors</w:t>
            </w:r>
          </w:p>
        </w:tc>
      </w:tr>
      <w:tr w:rsidR="00F95B88" w:rsidRPr="00B521CE" w14:paraId="710B71F2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BF05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0B0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B521CE" w14:paraId="619FC2A5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3FA8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9FBD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57EDF50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8FB15B9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7D359E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6C2E4B51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49F5FF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F3417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70C5105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3E8D0A8D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361E5118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3DAA5FA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4419E76D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30D0150B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6CCBDD80" w14:textId="77777777" w:rsidTr="00891AA3">
        <w:tc>
          <w:tcPr>
            <w:tcW w:w="993" w:type="dxa"/>
          </w:tcPr>
          <w:p w14:paraId="39C415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28036A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7BBEB1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5DA0619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6244DA4" w14:textId="77777777" w:rsidTr="00891AA3">
        <w:tc>
          <w:tcPr>
            <w:tcW w:w="993" w:type="dxa"/>
          </w:tcPr>
          <w:p w14:paraId="63FD71E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D08B02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215B535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4799E64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6A9A42C2" w14:textId="77777777" w:rsidTr="00891AA3">
        <w:tc>
          <w:tcPr>
            <w:tcW w:w="993" w:type="dxa"/>
          </w:tcPr>
          <w:p w14:paraId="69C38596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CE8B2D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5620E84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477B91E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3EB90A7E" w14:textId="77777777" w:rsidTr="00891AA3">
        <w:tc>
          <w:tcPr>
            <w:tcW w:w="993" w:type="dxa"/>
          </w:tcPr>
          <w:p w14:paraId="3AFFEA8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D47BD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20A0595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42908E8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71219CD9" w14:textId="77777777" w:rsidTr="00891AA3">
        <w:tc>
          <w:tcPr>
            <w:tcW w:w="993" w:type="dxa"/>
          </w:tcPr>
          <w:p w14:paraId="5BD44CC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A915ECD" w14:textId="77777777" w:rsidR="00922A37" w:rsidRPr="00812016" w:rsidRDefault="00B521C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35EEE4B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28CA3A0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4C01DB92" w14:textId="77777777" w:rsidTr="00891AA3">
        <w:tc>
          <w:tcPr>
            <w:tcW w:w="993" w:type="dxa"/>
          </w:tcPr>
          <w:p w14:paraId="318B1D6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0F3D9E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65FB327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70CB8D8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368DC1D5" w14:textId="77777777" w:rsidTr="00891AA3">
        <w:tc>
          <w:tcPr>
            <w:tcW w:w="993" w:type="dxa"/>
          </w:tcPr>
          <w:p w14:paraId="7E51545D" w14:textId="77777777" w:rsidR="00922A37" w:rsidRDefault="00922A3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11E7C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5993946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DB0112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6EB195D5" w14:textId="77777777" w:rsidTr="00891AA3">
        <w:tc>
          <w:tcPr>
            <w:tcW w:w="993" w:type="dxa"/>
          </w:tcPr>
          <w:p w14:paraId="7751CD9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849D39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6346C2F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2CB31EC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2FC61035" w14:textId="77777777" w:rsidTr="00891AA3">
        <w:tc>
          <w:tcPr>
            <w:tcW w:w="993" w:type="dxa"/>
          </w:tcPr>
          <w:p w14:paraId="2DCDF3C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10E0C9B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306850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4C2B2F6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2D289012" w14:textId="77777777" w:rsidTr="00891AA3">
        <w:tc>
          <w:tcPr>
            <w:tcW w:w="993" w:type="dxa"/>
          </w:tcPr>
          <w:p w14:paraId="5C6884E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0BFDFA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BF49B1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01EE470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3BB010EC" w14:textId="77777777" w:rsidTr="00891AA3">
        <w:tc>
          <w:tcPr>
            <w:tcW w:w="993" w:type="dxa"/>
          </w:tcPr>
          <w:p w14:paraId="082BCDE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38796E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53B3D56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350FD6C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D493DFB" w14:textId="77777777" w:rsidTr="00891AA3">
        <w:tc>
          <w:tcPr>
            <w:tcW w:w="993" w:type="dxa"/>
          </w:tcPr>
          <w:p w14:paraId="6C860C2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D8CBC2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B1C41B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161135C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4E247588" w14:textId="77777777" w:rsidTr="00891AA3">
        <w:tc>
          <w:tcPr>
            <w:tcW w:w="993" w:type="dxa"/>
          </w:tcPr>
          <w:p w14:paraId="6DDB977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4F269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38878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572549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7C45B926" w14:textId="77777777" w:rsidTr="00891AA3">
        <w:tc>
          <w:tcPr>
            <w:tcW w:w="993" w:type="dxa"/>
          </w:tcPr>
          <w:p w14:paraId="67BDB73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42AF73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2F5B26A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56E7236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616CF418" w14:textId="77777777" w:rsidTr="00891AA3">
        <w:tc>
          <w:tcPr>
            <w:tcW w:w="993" w:type="dxa"/>
          </w:tcPr>
          <w:p w14:paraId="19DCD06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732F08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425C5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4DD1B4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710DAD9D" w14:textId="77777777" w:rsidTr="00891AA3">
        <w:tc>
          <w:tcPr>
            <w:tcW w:w="993" w:type="dxa"/>
          </w:tcPr>
          <w:p w14:paraId="2BDD33A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128B7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427C53BB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36A4F31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7896C95D" w14:textId="77777777" w:rsidTr="00891AA3">
        <w:tc>
          <w:tcPr>
            <w:tcW w:w="993" w:type="dxa"/>
          </w:tcPr>
          <w:p w14:paraId="34CA431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E7CA84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1F50FE0B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012EB9B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366330A0" w14:textId="77777777" w:rsidTr="00891AA3">
        <w:tc>
          <w:tcPr>
            <w:tcW w:w="993" w:type="dxa"/>
          </w:tcPr>
          <w:p w14:paraId="4BB7DD9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BD938B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6ED22E9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10520A5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ECA5D74" w14:textId="77777777" w:rsidTr="00891AA3">
        <w:tc>
          <w:tcPr>
            <w:tcW w:w="993" w:type="dxa"/>
          </w:tcPr>
          <w:p w14:paraId="164D4A7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2F412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5E3414B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5A4CC91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5C2A9A5" w14:textId="77777777" w:rsidTr="00891AA3">
        <w:tc>
          <w:tcPr>
            <w:tcW w:w="993" w:type="dxa"/>
          </w:tcPr>
          <w:p w14:paraId="4470018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7F7A8C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1313BDFB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776C032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06F0E4BD" w14:textId="77777777" w:rsidTr="00891AA3">
        <w:tc>
          <w:tcPr>
            <w:tcW w:w="993" w:type="dxa"/>
          </w:tcPr>
          <w:p w14:paraId="17F2DFC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7ECD8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2A9F626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3F8FB3C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2951874A" w14:textId="77777777" w:rsidTr="00891AA3">
        <w:tc>
          <w:tcPr>
            <w:tcW w:w="993" w:type="dxa"/>
          </w:tcPr>
          <w:p w14:paraId="6283DB6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85202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4930B17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6C1629E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3BC962E5" w14:textId="77777777" w:rsidTr="00891AA3">
        <w:tc>
          <w:tcPr>
            <w:tcW w:w="993" w:type="dxa"/>
          </w:tcPr>
          <w:p w14:paraId="37BFE0C0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1DE86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16ADD7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6BBFE53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4A8E623B" w14:textId="77777777" w:rsidTr="00891AA3">
        <w:tc>
          <w:tcPr>
            <w:tcW w:w="993" w:type="dxa"/>
          </w:tcPr>
          <w:p w14:paraId="37E3C50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80A959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0919282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252654C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3AAA4995" w14:textId="77777777" w:rsidTr="00891AA3">
        <w:tc>
          <w:tcPr>
            <w:tcW w:w="993" w:type="dxa"/>
          </w:tcPr>
          <w:p w14:paraId="535B3D6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E4FC60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056CCF1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3A506E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7311C1D9" w14:textId="77777777" w:rsidTr="00891AA3">
        <w:tc>
          <w:tcPr>
            <w:tcW w:w="993" w:type="dxa"/>
          </w:tcPr>
          <w:p w14:paraId="31D5B31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E45658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7753FD5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6C2C1AE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1D81BB5B" w14:textId="77777777" w:rsidTr="00891AA3">
        <w:tc>
          <w:tcPr>
            <w:tcW w:w="993" w:type="dxa"/>
          </w:tcPr>
          <w:p w14:paraId="0B469440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B21CD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25082EE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5FD325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7055B964" w14:textId="77777777" w:rsidTr="00891AA3">
        <w:tc>
          <w:tcPr>
            <w:tcW w:w="993" w:type="dxa"/>
          </w:tcPr>
          <w:p w14:paraId="14FD53E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589519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00CB57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299C63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2A452D4E" w14:textId="77777777" w:rsidTr="00891AA3">
        <w:tc>
          <w:tcPr>
            <w:tcW w:w="993" w:type="dxa"/>
          </w:tcPr>
          <w:p w14:paraId="0DA24AF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74F55">
              <w:rPr>
                <w:rFonts w:cs="Arial"/>
                <w:b/>
              </w:rPr>
            </w:r>
            <w:r w:rsidR="00F74F55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21FDE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0115840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3176812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3AE7C58B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8922A2A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4A688C7C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7E25B3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B681" w14:textId="77777777" w:rsidR="002D3FE0" w:rsidRDefault="002D3FE0">
      <w:r>
        <w:separator/>
      </w:r>
    </w:p>
  </w:endnote>
  <w:endnote w:type="continuationSeparator" w:id="0">
    <w:p w14:paraId="33140069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F3E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5BF2" w14:textId="77777777" w:rsidR="002D3FE0" w:rsidRDefault="002D3FE0">
      <w:r>
        <w:separator/>
      </w:r>
    </w:p>
  </w:footnote>
  <w:footnote w:type="continuationSeparator" w:id="0">
    <w:p w14:paraId="142F563D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F360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DFC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1B63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3789B"/>
    <w:rsid w:val="00960F42"/>
    <w:rsid w:val="0096502C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521CE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74F55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4F1D4"/>
  <w15:docId w15:val="{86119FA5-B230-444F-A9AA-42260B81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6</cp:revision>
  <dcterms:created xsi:type="dcterms:W3CDTF">2018-04-23T09:16:00Z</dcterms:created>
  <dcterms:modified xsi:type="dcterms:W3CDTF">2022-03-07T07:40:00Z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