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A4DF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5403FA1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B2EDF98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3044A93B" w14:textId="701E8728" w:rsidR="004B14BD" w:rsidRPr="00484F53" w:rsidRDefault="006B11BE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 w:rsidRPr="006B11BE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Unifiedpost Payments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551CFC3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379EC5E3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611A5467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"/>
        <w:gridCol w:w="6227"/>
      </w:tblGrid>
      <w:tr w:rsidR="004B14BD" w:rsidRPr="00F95B88" w14:paraId="0436085F" w14:textId="77777777" w:rsidTr="00891AA3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A24E36F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1A2E74CE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BDF5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89E9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476C5310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CF6B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8E16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53910728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1BB5618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AE2A2EC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376DF6F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C780C" w14:textId="0279CC9B" w:rsidR="004B14BD" w:rsidRPr="00D57787" w:rsidRDefault="00D5778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617E" w14:textId="6837816F" w:rsidR="004B14BD" w:rsidRPr="00D57787" w:rsidRDefault="00D5778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 w:rsidRPr="00D57787">
              <w:rPr>
                <w:rFonts w:cs="Arial"/>
                <w:color w:val="000000"/>
              </w:rPr>
              <w:t>1-7 Cours Valmy, 92800 Puteaux, France</w:t>
            </w:r>
          </w:p>
        </w:tc>
      </w:tr>
      <w:tr w:rsidR="00DB7877" w:rsidRPr="00406604" w14:paraId="1E18ACB4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771A65" w14:textId="35AA1665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C6C6E" w14:textId="2881FA98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Hedelykken 2-4, 2640 Hedehusene, Denmark</w:t>
            </w:r>
          </w:p>
        </w:tc>
      </w:tr>
      <w:tr w:rsidR="00DB7877" w:rsidRPr="00406604" w14:paraId="002CFDF2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18892D" w14:textId="5929E3AD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377F0" w14:textId="3779EB52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Hanauer Landstr. 291a, 60314 Frankfurt, Germany</w:t>
            </w:r>
          </w:p>
        </w:tc>
      </w:tr>
      <w:tr w:rsidR="00DB7877" w:rsidRPr="00406604" w14:paraId="195D8416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2E1800" w14:textId="37104C86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BAF36" w14:textId="3EDC255A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1 Ellis, 17235 Dafni, Athens, Greece</w:t>
            </w:r>
          </w:p>
        </w:tc>
      </w:tr>
      <w:tr w:rsidR="00DB7877" w:rsidRPr="00406604" w14:paraId="58BC32F0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6DA8DE" w14:textId="07548102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5060" w14:textId="49F8F79B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Via Pietro Paleocapa 1, 20121 Milan, Italy</w:t>
            </w:r>
          </w:p>
        </w:tc>
      </w:tr>
      <w:tr w:rsidR="00DB7877" w:rsidRPr="00406604" w14:paraId="1DFD769C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12ED6D" w14:textId="4FE5D269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B2A2B" w14:textId="25FF3F29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Užubalių k. Avižienių sen., 14180 Vilniaus r., Lithuania</w:t>
            </w:r>
          </w:p>
        </w:tc>
      </w:tr>
      <w:tr w:rsidR="00DB7877" w:rsidRPr="00406604" w14:paraId="2F58DCC9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FBA110" w14:textId="3EC5F830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EAE7E" w14:textId="5B7E2727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Zone Industrielle, 15 8287 Kehlen, Luxemburg</w:t>
            </w:r>
          </w:p>
        </w:tc>
      </w:tr>
      <w:tr w:rsidR="00DB7877" w:rsidRPr="00406604" w14:paraId="6912B140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348360" w14:textId="4BCF0E72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0BA2B" w14:textId="13C03C86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Strada Coriolan Brediceanu 10, 300011 Timisoara, Romania</w:t>
            </w:r>
          </w:p>
        </w:tc>
      </w:tr>
      <w:tr w:rsidR="00DB7877" w:rsidRPr="00406604" w14:paraId="1EFB7073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F0E747" w14:textId="616A106A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53A54" w14:textId="5DAB3FE8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Nová rožňavská 136, 831 04 Bratislava, Slovakia</w:t>
            </w:r>
          </w:p>
        </w:tc>
      </w:tr>
      <w:tr w:rsidR="00DB7877" w:rsidRPr="00406604" w14:paraId="5D52E07B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AFFEEB" w14:textId="3D04AD04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346E0" w14:textId="7B396649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Box 43, 121 25 Stockholm-Globen, Sweden</w:t>
            </w:r>
          </w:p>
        </w:tc>
      </w:tr>
      <w:tr w:rsidR="00DB7877" w:rsidRPr="00406604" w14:paraId="23B4CAD9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BDD558" w14:textId="776E4B9D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E6065" w14:textId="5809BC28" w:rsidR="00DB7877" w:rsidRPr="00D57787" w:rsidRDefault="00DB7877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Albert Einsteinweg 4, 8218 NH Lelystad, The Netherlands</w:t>
            </w:r>
          </w:p>
        </w:tc>
      </w:tr>
      <w:tr w:rsidR="00DB7877" w:rsidRPr="00406604" w14:paraId="6BEA5110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BDDA67" w14:textId="5D57CC15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086A6" w14:textId="7BC21138" w:rsidR="00DB7877" w:rsidRPr="00D57787" w:rsidRDefault="00C328CC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Roztylská 1860/1 Chodov, 148 00 Prague, Czech Republic</w:t>
            </w:r>
          </w:p>
        </w:tc>
      </w:tr>
      <w:tr w:rsidR="00DB7877" w:rsidRPr="00406604" w14:paraId="038FAC7C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D26D9D" w14:textId="0C3D19D3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3EE08" w14:textId="286716F4" w:rsidR="00DB7877" w:rsidRPr="00D57787" w:rsidRDefault="00C328CC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Tartu mnt 43, 10128 Tallinn, Estonia</w:t>
            </w:r>
          </w:p>
        </w:tc>
      </w:tr>
      <w:tr w:rsidR="00DB7877" w:rsidRPr="00406604" w14:paraId="708DD6B7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978245" w14:textId="1F145F1D" w:rsidR="00DB7877" w:rsidRDefault="00DB7877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D7E29" w14:textId="6E97A748" w:rsidR="00DB7877" w:rsidRPr="00D57787" w:rsidRDefault="00C328CC" w:rsidP="008D40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</w:rPr>
            </w:pPr>
            <w:r>
              <w:t>Dēļu iela 4, LV-1004 Rīga, Latvia</w:t>
            </w:r>
          </w:p>
        </w:tc>
      </w:tr>
      <w:tr w:rsidR="00C328CC" w:rsidRPr="00406604" w14:paraId="3429CE32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028DA3" w14:textId="5D3EE99A" w:rsidR="00C328CC" w:rsidRDefault="00C328CC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06B87" w14:textId="289EE91C" w:rsidR="00C328CC" w:rsidRDefault="00C328CC" w:rsidP="008D40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Al. Jerozolimskie 123a, 02-017 Warsaw, Poland</w:t>
            </w:r>
          </w:p>
        </w:tc>
      </w:tr>
      <w:tr w:rsidR="00C328CC" w:rsidRPr="00406604" w14:paraId="5BFE1F29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DBF906" w14:textId="51949628" w:rsidR="00C328CC" w:rsidRDefault="00C328CC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D2DAD" w14:textId="6AC7822A" w:rsidR="00C328CC" w:rsidRDefault="00C328CC" w:rsidP="008D40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Calle Musgo 3, 28023 Madrid, Spain</w:t>
            </w:r>
          </w:p>
        </w:tc>
      </w:tr>
      <w:tr w:rsidR="00C328CC" w:rsidRPr="00406604" w14:paraId="65B8B698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DF289E" w14:textId="4C5154DF" w:rsidR="00C328CC" w:rsidRDefault="00C328CC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619CE" w14:textId="085EFF0D" w:rsidR="00C328CC" w:rsidRDefault="00C328CC" w:rsidP="008D40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Avenida de Liberdade 110, 1269-046 Lisbon, Portugal</w:t>
            </w:r>
          </w:p>
        </w:tc>
      </w:tr>
      <w:tr w:rsidR="00787686" w:rsidRPr="00406604" w14:paraId="2F74B9C4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F7BD23" w14:textId="20E6004E" w:rsidR="00787686" w:rsidRDefault="00787686" w:rsidP="008D408F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Unifiedpost Payments 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F9A71" w14:textId="28B3FBA6" w:rsidR="00787686" w:rsidRDefault="00787686" w:rsidP="008D40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Ábel Jenö utca 23</w:t>
            </w:r>
            <w:r>
              <w:t>, 1113 Budapest, Hungary</w:t>
            </w:r>
          </w:p>
        </w:tc>
      </w:tr>
      <w:tr w:rsidR="00F95B88" w:rsidRPr="0061456D" w14:paraId="1981C5E5" w14:textId="77777777" w:rsidTr="004B14BD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AF87A8A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lastRenderedPageBreak/>
              <w:t>Agenten / Agents / Agents</w:t>
            </w:r>
          </w:p>
        </w:tc>
      </w:tr>
      <w:tr w:rsidR="00F95B88" w:rsidRPr="0061456D" w14:paraId="28580F20" w14:textId="77777777" w:rsidTr="004B14BD">
        <w:trPr>
          <w:trHeight w:val="255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99C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ABAE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7B3F782A" w14:textId="77777777" w:rsidTr="004B14BD">
        <w:trPr>
          <w:trHeight w:val="255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FB17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9198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6993D59B" w14:textId="77777777" w:rsidTr="004B14BD">
        <w:trPr>
          <w:trHeight w:val="30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CF1DE84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F24026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28CDC8CB" w14:textId="77777777" w:rsidTr="004B14BD">
        <w:trPr>
          <w:trHeight w:val="609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769969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845E2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99CD77A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11036B51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5D8F8395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B38CFFA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5B7DC32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598747AC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4B14BD" w14:paraId="6AC77458" w14:textId="77777777" w:rsidTr="00891AA3">
        <w:tc>
          <w:tcPr>
            <w:tcW w:w="993" w:type="dxa"/>
          </w:tcPr>
          <w:p w14:paraId="35D585B3" w14:textId="77777777" w:rsidR="004B14BD" w:rsidRPr="00812016" w:rsidRDefault="004B14BD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5B76F34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7D60B18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0188739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10BA16DC" w14:textId="77777777" w:rsidTr="00891AA3">
        <w:tc>
          <w:tcPr>
            <w:tcW w:w="993" w:type="dxa"/>
          </w:tcPr>
          <w:p w14:paraId="00C743E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85354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4C59093B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0EC4032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415E0FCC" w14:textId="77777777" w:rsidTr="00891AA3">
        <w:tc>
          <w:tcPr>
            <w:tcW w:w="993" w:type="dxa"/>
          </w:tcPr>
          <w:p w14:paraId="4E0BBD0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35F9DD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76373B4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3FEB4FB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040665DB" w14:textId="77777777" w:rsidTr="00891AA3">
        <w:tc>
          <w:tcPr>
            <w:tcW w:w="993" w:type="dxa"/>
          </w:tcPr>
          <w:p w14:paraId="5090E9A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260EF7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3BCF270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15193B5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76B69141" w14:textId="77777777" w:rsidTr="00891AA3">
        <w:tc>
          <w:tcPr>
            <w:tcW w:w="993" w:type="dxa"/>
          </w:tcPr>
          <w:p w14:paraId="047E2F98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F4940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7CE10C5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60A3606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6839C177" w14:textId="77777777" w:rsidTr="00891AA3">
        <w:tc>
          <w:tcPr>
            <w:tcW w:w="993" w:type="dxa"/>
          </w:tcPr>
          <w:p w14:paraId="54EF672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F54CC1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7326331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1B8213A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1D64003F" w14:textId="77777777" w:rsidTr="00891AA3">
        <w:tc>
          <w:tcPr>
            <w:tcW w:w="993" w:type="dxa"/>
          </w:tcPr>
          <w:p w14:paraId="0ABFE87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F460F3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3DC1D59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502B04C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B14BD" w14:paraId="399D61CC" w14:textId="77777777" w:rsidTr="00891AA3">
        <w:tc>
          <w:tcPr>
            <w:tcW w:w="993" w:type="dxa"/>
          </w:tcPr>
          <w:p w14:paraId="206A2736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36F108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76DA7AB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36A3811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B14BD" w14:paraId="75B52DF7" w14:textId="77777777" w:rsidTr="00891AA3">
        <w:tc>
          <w:tcPr>
            <w:tcW w:w="993" w:type="dxa"/>
          </w:tcPr>
          <w:p w14:paraId="65BD994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5AE7EF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024A278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1DAE5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B14BD" w14:paraId="421899D3" w14:textId="77777777" w:rsidTr="00891AA3">
        <w:tc>
          <w:tcPr>
            <w:tcW w:w="993" w:type="dxa"/>
          </w:tcPr>
          <w:p w14:paraId="42B1499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616FF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03101F9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1C9959D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B14BD" w14:paraId="5E26B6CC" w14:textId="77777777" w:rsidTr="00891AA3">
        <w:tc>
          <w:tcPr>
            <w:tcW w:w="993" w:type="dxa"/>
          </w:tcPr>
          <w:p w14:paraId="44D202C7" w14:textId="321BFC33" w:rsidR="004B14BD" w:rsidRDefault="0053054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7C15EF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60640470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780B221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B14BD" w14:paraId="39D48337" w14:textId="77777777" w:rsidTr="00891AA3">
        <w:tc>
          <w:tcPr>
            <w:tcW w:w="993" w:type="dxa"/>
          </w:tcPr>
          <w:p w14:paraId="0E3F9B0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92B637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509392B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4871339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B14BD" w14:paraId="4B8014B9" w14:textId="77777777" w:rsidTr="00891AA3">
        <w:tc>
          <w:tcPr>
            <w:tcW w:w="993" w:type="dxa"/>
          </w:tcPr>
          <w:p w14:paraId="28BAB5A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D7143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5F2E7DC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159D382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B14BD" w14:paraId="0ABA107B" w14:textId="77777777" w:rsidTr="00891AA3">
        <w:tc>
          <w:tcPr>
            <w:tcW w:w="993" w:type="dxa"/>
          </w:tcPr>
          <w:p w14:paraId="0BA7CDE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F9308C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06C5CAA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6CFB961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B14BD" w14:paraId="2926DAE8" w14:textId="77777777" w:rsidTr="00891AA3">
        <w:tc>
          <w:tcPr>
            <w:tcW w:w="993" w:type="dxa"/>
          </w:tcPr>
          <w:p w14:paraId="1F16F89B" w14:textId="372441E2" w:rsidR="004B14BD" w:rsidRDefault="0053054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4C157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34DF86A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7E3DEFD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B14BD" w14:paraId="361572F3" w14:textId="77777777" w:rsidTr="00891AA3">
        <w:tc>
          <w:tcPr>
            <w:tcW w:w="993" w:type="dxa"/>
          </w:tcPr>
          <w:p w14:paraId="52A8BAF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1A6B6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4697330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318E2B0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B14BD" w14:paraId="23DA87A4" w14:textId="77777777" w:rsidTr="00891AA3">
        <w:tc>
          <w:tcPr>
            <w:tcW w:w="993" w:type="dxa"/>
          </w:tcPr>
          <w:p w14:paraId="6FE7B216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A7DFB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113E54B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F448CC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B14BD" w14:paraId="58FB2B71" w14:textId="77777777" w:rsidTr="00891AA3">
        <w:tc>
          <w:tcPr>
            <w:tcW w:w="993" w:type="dxa"/>
          </w:tcPr>
          <w:p w14:paraId="11925906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66E08B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3651C7B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7A66E8B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B14BD" w14:paraId="593BFDB9" w14:textId="77777777" w:rsidTr="00891AA3">
        <w:tc>
          <w:tcPr>
            <w:tcW w:w="993" w:type="dxa"/>
          </w:tcPr>
          <w:p w14:paraId="36BE824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59839F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7BF50C6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02E9AA6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B14BD" w14:paraId="5F4FC499" w14:textId="77777777" w:rsidTr="00891AA3">
        <w:tc>
          <w:tcPr>
            <w:tcW w:w="993" w:type="dxa"/>
          </w:tcPr>
          <w:p w14:paraId="6D819226" w14:textId="7F778484" w:rsidR="004B14BD" w:rsidRDefault="0053054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ED0BAE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489E4C5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7BE37015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B14BD" w14:paraId="21D41216" w14:textId="77777777" w:rsidTr="00891AA3">
        <w:tc>
          <w:tcPr>
            <w:tcW w:w="993" w:type="dxa"/>
          </w:tcPr>
          <w:p w14:paraId="1235FBE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C0C6F2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44102C0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3B7565E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B14BD" w14:paraId="618D0343" w14:textId="77777777" w:rsidTr="00891AA3">
        <w:tc>
          <w:tcPr>
            <w:tcW w:w="993" w:type="dxa"/>
          </w:tcPr>
          <w:p w14:paraId="5FC6996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0F8D6B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45522EC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7CDA662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B14BD" w14:paraId="4044A950" w14:textId="77777777" w:rsidTr="00891AA3">
        <w:tc>
          <w:tcPr>
            <w:tcW w:w="993" w:type="dxa"/>
          </w:tcPr>
          <w:p w14:paraId="79C3042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83D5D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61B05D0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45ED6B9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B14BD" w14:paraId="38177D08" w14:textId="77777777" w:rsidTr="00891AA3">
        <w:tc>
          <w:tcPr>
            <w:tcW w:w="993" w:type="dxa"/>
          </w:tcPr>
          <w:p w14:paraId="252043C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1D4B10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37978EC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4C4CC46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B14BD" w14:paraId="734D6E2A" w14:textId="77777777" w:rsidTr="00891AA3">
        <w:tc>
          <w:tcPr>
            <w:tcW w:w="993" w:type="dxa"/>
          </w:tcPr>
          <w:p w14:paraId="78247F0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B2A620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13FF4D6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444A593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B14BD" w14:paraId="462709A0" w14:textId="77777777" w:rsidTr="00891AA3">
        <w:tc>
          <w:tcPr>
            <w:tcW w:w="993" w:type="dxa"/>
          </w:tcPr>
          <w:p w14:paraId="7C8843A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9779C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58280F6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13E4A8A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B14BD" w14:paraId="6D0C3200" w14:textId="77777777" w:rsidTr="00891AA3">
        <w:tc>
          <w:tcPr>
            <w:tcW w:w="993" w:type="dxa"/>
          </w:tcPr>
          <w:p w14:paraId="62A91BB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C99E89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077DCFC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009847E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B14BD" w14:paraId="3A584A4D" w14:textId="77777777" w:rsidTr="00891AA3">
        <w:tc>
          <w:tcPr>
            <w:tcW w:w="993" w:type="dxa"/>
          </w:tcPr>
          <w:p w14:paraId="07E7213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8F1F9B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0604FCC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0862335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4B14BD" w14:paraId="3F35D954" w14:textId="77777777" w:rsidTr="00891AA3">
        <w:tc>
          <w:tcPr>
            <w:tcW w:w="993" w:type="dxa"/>
          </w:tcPr>
          <w:p w14:paraId="18660B3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87686">
              <w:rPr>
                <w:rFonts w:cs="Arial"/>
                <w:b/>
              </w:rPr>
            </w:r>
            <w:r w:rsidR="00787686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C82E9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23B138B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0DAA69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0FDF49A1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04185E5D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35E8C417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3DB789F0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5521" w14:textId="77777777" w:rsidR="002D3FE0" w:rsidRDefault="002D3FE0">
      <w:r>
        <w:separator/>
      </w:r>
    </w:p>
  </w:endnote>
  <w:endnote w:type="continuationSeparator" w:id="0">
    <w:p w14:paraId="4382EF83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1E1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7F06" w14:textId="77777777" w:rsidR="002D3FE0" w:rsidRDefault="002D3FE0">
      <w:r>
        <w:separator/>
      </w:r>
    </w:p>
  </w:footnote>
  <w:footnote w:type="continuationSeparator" w:id="0">
    <w:p w14:paraId="14E086F0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72E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BD2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D99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A1F6A"/>
    <w:rsid w:val="002C124F"/>
    <w:rsid w:val="002D19CB"/>
    <w:rsid w:val="002D3FE0"/>
    <w:rsid w:val="002E446F"/>
    <w:rsid w:val="002F65B9"/>
    <w:rsid w:val="00310D8D"/>
    <w:rsid w:val="00334DF8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30541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B11BE"/>
    <w:rsid w:val="006E020F"/>
    <w:rsid w:val="006F216C"/>
    <w:rsid w:val="007060FF"/>
    <w:rsid w:val="0071233C"/>
    <w:rsid w:val="00727309"/>
    <w:rsid w:val="007360DD"/>
    <w:rsid w:val="00772B0D"/>
    <w:rsid w:val="00782E97"/>
    <w:rsid w:val="00787686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8D408F"/>
    <w:rsid w:val="0090787B"/>
    <w:rsid w:val="00913394"/>
    <w:rsid w:val="00960F42"/>
    <w:rsid w:val="0096502C"/>
    <w:rsid w:val="00981D7C"/>
    <w:rsid w:val="009829D0"/>
    <w:rsid w:val="00993CCE"/>
    <w:rsid w:val="009D20A9"/>
    <w:rsid w:val="009E3855"/>
    <w:rsid w:val="009F23EB"/>
    <w:rsid w:val="00A110AD"/>
    <w:rsid w:val="00A126F9"/>
    <w:rsid w:val="00A474A7"/>
    <w:rsid w:val="00A51F6E"/>
    <w:rsid w:val="00A80218"/>
    <w:rsid w:val="00A86AC8"/>
    <w:rsid w:val="00AA3C24"/>
    <w:rsid w:val="00AC79A6"/>
    <w:rsid w:val="00AF371C"/>
    <w:rsid w:val="00B033D1"/>
    <w:rsid w:val="00B154C9"/>
    <w:rsid w:val="00B37AA8"/>
    <w:rsid w:val="00B40075"/>
    <w:rsid w:val="00B71C5F"/>
    <w:rsid w:val="00BC6750"/>
    <w:rsid w:val="00BE791D"/>
    <w:rsid w:val="00C012BE"/>
    <w:rsid w:val="00C328CC"/>
    <w:rsid w:val="00C377BC"/>
    <w:rsid w:val="00C769A5"/>
    <w:rsid w:val="00CA177B"/>
    <w:rsid w:val="00CA5A74"/>
    <w:rsid w:val="00CB4B76"/>
    <w:rsid w:val="00CD268E"/>
    <w:rsid w:val="00D33B4C"/>
    <w:rsid w:val="00D57787"/>
    <w:rsid w:val="00D761FD"/>
    <w:rsid w:val="00D84645"/>
    <w:rsid w:val="00DA004A"/>
    <w:rsid w:val="00DB7877"/>
    <w:rsid w:val="00DE2E9A"/>
    <w:rsid w:val="00E02090"/>
    <w:rsid w:val="00E10652"/>
    <w:rsid w:val="00E158DF"/>
    <w:rsid w:val="00E25CA0"/>
    <w:rsid w:val="00EA01EB"/>
    <w:rsid w:val="00EA6773"/>
    <w:rsid w:val="00EC3790"/>
    <w:rsid w:val="00ED1962"/>
    <w:rsid w:val="00ED1B50"/>
    <w:rsid w:val="00EE449D"/>
    <w:rsid w:val="00F27D53"/>
    <w:rsid w:val="00F27FAB"/>
    <w:rsid w:val="00F41A85"/>
    <w:rsid w:val="00F7258B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44F2F"/>
  <w15:docId w15:val="{426A3A74-A063-4FAD-B732-164889A8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13</cp:revision>
  <dcterms:created xsi:type="dcterms:W3CDTF">2018-04-23T08:56:00Z</dcterms:created>
  <dcterms:modified xsi:type="dcterms:W3CDTF">2021-12-08T12:34:00Z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