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3F4BB4" w:rsidRPr="00E85A4D" w14:paraId="4D09275A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8D5C0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CDF52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02BF2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32D6FA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1C99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E317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A419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B3C83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D1094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1F74C" w14:textId="77777777" w:rsidR="003F4BB4" w:rsidRPr="00E85A4D" w:rsidRDefault="003F4BB4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3F4BB4" w:rsidRPr="00E85A4D" w14:paraId="64E1A358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379490" w14:textId="77777777" w:rsidR="003F4BB4" w:rsidRPr="00E85A4D" w:rsidRDefault="003F4BB4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4B5598" w14:textId="77777777" w:rsidR="003F4BB4" w:rsidRPr="00E85A4D" w:rsidRDefault="003F4BB4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1F76AC" w14:textId="77777777" w:rsidR="003F4BB4" w:rsidRPr="00E85A4D" w:rsidRDefault="003F4BB4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185EC7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DE45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73F613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B41E28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F5A3B2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5C238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8E764" w14:textId="77777777" w:rsidR="003F4BB4" w:rsidRPr="00E85A4D" w:rsidRDefault="003F4BB4" w:rsidP="00FF7570">
            <w:pPr>
              <w:spacing w:line="240" w:lineRule="atLeast"/>
              <w:jc w:val="left"/>
            </w:pPr>
          </w:p>
        </w:tc>
      </w:tr>
      <w:tr w:rsidR="003F4BB4" w:rsidRPr="002E5323" w14:paraId="392A8808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4453C4" w14:textId="77777777" w:rsidR="003F4BB4" w:rsidRPr="00E85A4D" w:rsidRDefault="003F4BB4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4E619E" w14:textId="77777777" w:rsidR="003F4BB4" w:rsidRPr="00E85A4D" w:rsidRDefault="003F4BB4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03B4F4" w14:textId="77777777" w:rsidR="003F4BB4" w:rsidRPr="00E85A4D" w:rsidRDefault="003F4BB4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41C437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14813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06CF6E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507039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EE1C90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CAA2B1" w14:textId="77777777" w:rsidR="003F4BB4" w:rsidRPr="00E85A4D" w:rsidRDefault="003F4BB4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04D1A" w14:textId="59BDF6CC" w:rsidR="003F4BB4" w:rsidRPr="002E5323" w:rsidRDefault="003F4BB4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de-DE"/>
              </w:rPr>
              <w:t xml:space="preserve">CONSO </w:t>
            </w:r>
            <w:r w:rsidRPr="00C87AAA">
              <w:rPr>
                <w:lang w:val="de-DE"/>
              </w:rPr>
              <w:t>1</w:t>
            </w:r>
          </w:p>
        </w:tc>
      </w:tr>
    </w:tbl>
    <w:p w14:paraId="2FB16D7B" w14:textId="77777777" w:rsidR="003F4BB4" w:rsidRPr="00C87AAA" w:rsidRDefault="003F4BB4" w:rsidP="003F4BB4">
      <w:pPr>
        <w:spacing w:line="240" w:lineRule="atLeast"/>
        <w:jc w:val="left"/>
        <w:rPr>
          <w:b/>
          <w:lang w:val="de-DE"/>
        </w:rPr>
      </w:pPr>
    </w:p>
    <w:p w14:paraId="09C1B605" w14:textId="77777777" w:rsidR="003F4BB4" w:rsidRPr="00664A1E" w:rsidRDefault="003F4BB4" w:rsidP="003F4BB4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caps/>
          <w:sz w:val="22"/>
          <w:szCs w:val="22"/>
          <w:lang w:val="de-DE"/>
        </w:rPr>
      </w:pPr>
      <w:r w:rsidRPr="00664A1E">
        <w:rPr>
          <w:b/>
          <w:caps/>
          <w:sz w:val="22"/>
          <w:szCs w:val="22"/>
          <w:lang w:val="de-DE"/>
        </w:rPr>
        <w:t xml:space="preserve">KONSOLIDIERTER JAHRESABSCHLUSS und übrige </w:t>
      </w:r>
    </w:p>
    <w:p w14:paraId="6770933D" w14:textId="77777777" w:rsidR="003F4BB4" w:rsidRPr="00664A1E" w:rsidRDefault="003F4BB4" w:rsidP="003F4BB4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caps/>
          <w:sz w:val="22"/>
          <w:szCs w:val="22"/>
          <w:lang w:val="de-DE"/>
        </w:rPr>
      </w:pPr>
      <w:r w:rsidRPr="00664A1E">
        <w:rPr>
          <w:b/>
          <w:caps/>
          <w:sz w:val="22"/>
          <w:szCs w:val="22"/>
          <w:lang w:val="de-DE"/>
        </w:rPr>
        <w:t xml:space="preserve">aufgrund des Gesetzbuches </w:t>
      </w:r>
      <w:r>
        <w:rPr>
          <w:b/>
          <w:caps/>
          <w:sz w:val="22"/>
          <w:szCs w:val="22"/>
          <w:lang w:val="de-DE"/>
        </w:rPr>
        <w:t>DER</w:t>
      </w:r>
      <w:r w:rsidRPr="00664A1E">
        <w:rPr>
          <w:b/>
          <w:caps/>
          <w:sz w:val="22"/>
          <w:szCs w:val="22"/>
          <w:lang w:val="de-DE"/>
        </w:rPr>
        <w:t xml:space="preserve"> Gesellschaften und</w:t>
      </w:r>
    </w:p>
    <w:p w14:paraId="64CD788E" w14:textId="77777777" w:rsidR="003F4BB4" w:rsidRPr="00664A1E" w:rsidRDefault="003F4BB4" w:rsidP="003F4BB4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sz w:val="22"/>
          <w:lang w:val="de-DE"/>
        </w:rPr>
      </w:pPr>
      <w:r w:rsidRPr="00664A1E">
        <w:rPr>
          <w:b/>
          <w:caps/>
          <w:sz w:val="22"/>
          <w:szCs w:val="22"/>
          <w:lang w:val="de-DE"/>
        </w:rPr>
        <w:t>Vereinigungen</w:t>
      </w:r>
      <w:r w:rsidRPr="00664A1E">
        <w:rPr>
          <w:rStyle w:val="st1"/>
          <w:rFonts w:cs="Arial"/>
          <w:lang w:val="de-DE"/>
        </w:rPr>
        <w:t xml:space="preserve"> </w:t>
      </w:r>
      <w:r w:rsidRPr="00664A1E">
        <w:rPr>
          <w:b/>
          <w:caps/>
          <w:sz w:val="22"/>
          <w:szCs w:val="22"/>
          <w:lang w:val="de-DE"/>
        </w:rPr>
        <w:t>zu hinterlegenDE dokumente</w:t>
      </w:r>
    </w:p>
    <w:p w14:paraId="582D1A71" w14:textId="77777777" w:rsidR="003F4BB4" w:rsidRPr="005A2091" w:rsidRDefault="003F4BB4" w:rsidP="003F4BB4">
      <w:pPr>
        <w:spacing w:line="240" w:lineRule="atLeast"/>
        <w:jc w:val="left"/>
        <w:rPr>
          <w:lang w:val="de-DE"/>
        </w:rPr>
      </w:pPr>
    </w:p>
    <w:p w14:paraId="555C57A9" w14:textId="77777777" w:rsidR="003F4BB4" w:rsidRPr="005A2091" w:rsidRDefault="003F4BB4" w:rsidP="003F4BB4">
      <w:pPr>
        <w:spacing w:line="240" w:lineRule="atLeast"/>
        <w:jc w:val="left"/>
        <w:rPr>
          <w:caps/>
          <w:sz w:val="18"/>
          <w:szCs w:val="18"/>
          <w:lang w:val="de-DE"/>
        </w:rPr>
      </w:pPr>
      <w:r w:rsidRPr="005A2091">
        <w:rPr>
          <w:b/>
          <w:lang w:val="de-DE"/>
        </w:rPr>
        <w:t>IDENTIFIKATIONSANGABEN (am Datum der Hinterlegung)</w:t>
      </w:r>
    </w:p>
    <w:p w14:paraId="26D26C0D" w14:textId="77777777" w:rsidR="00150A59" w:rsidRPr="00664A1E" w:rsidRDefault="00150A59" w:rsidP="00150A59">
      <w:pPr>
        <w:spacing w:line="240" w:lineRule="auto"/>
        <w:jc w:val="left"/>
        <w:rPr>
          <w:sz w:val="12"/>
          <w:szCs w:val="12"/>
          <w:lang w:val="de-DE"/>
        </w:rPr>
      </w:pPr>
    </w:p>
    <w:p w14:paraId="7187E378" w14:textId="3BA64C2E" w:rsidR="00150A59" w:rsidRPr="00664A1E" w:rsidRDefault="00F42DA9" w:rsidP="00150A5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  <w:bookmarkStart w:id="0" w:name="_Ref28352230"/>
      <w:r w:rsidRPr="00664A1E">
        <w:rPr>
          <w:caps/>
          <w:sz w:val="18"/>
          <w:szCs w:val="18"/>
          <w:lang w:val="de-DE"/>
        </w:rPr>
        <w:t>NAME DER KONSOLIDIERENDEN GESELLSCHAFT ODER DES KONSORTIUMS</w:t>
      </w:r>
      <w:r w:rsidRPr="00664A1E">
        <w:rPr>
          <w:position w:val="6"/>
          <w:sz w:val="14"/>
          <w:szCs w:val="14"/>
          <w:lang w:val="de-DE"/>
        </w:rPr>
        <w:t xml:space="preserve"> </w:t>
      </w:r>
      <w:r w:rsidR="00150A59" w:rsidRPr="00664A1E">
        <w:rPr>
          <w:position w:val="6"/>
          <w:sz w:val="14"/>
          <w:szCs w:val="14"/>
          <w:lang w:val="de-DE"/>
        </w:rPr>
        <w:footnoteReference w:id="2"/>
      </w:r>
      <w:bookmarkEnd w:id="0"/>
      <w:r w:rsidR="00150A59" w:rsidRPr="00664A1E">
        <w:rPr>
          <w:position w:val="6"/>
          <w:sz w:val="14"/>
          <w:szCs w:val="14"/>
          <w:lang w:val="de-DE"/>
        </w:rPr>
        <w:t xml:space="preserve"> </w:t>
      </w:r>
      <w:bookmarkStart w:id="1" w:name="_Ref145402914"/>
      <w:r w:rsidR="00150A59" w:rsidRPr="00664A1E">
        <w:rPr>
          <w:position w:val="6"/>
          <w:sz w:val="14"/>
          <w:szCs w:val="14"/>
          <w:lang w:val="de-DE"/>
        </w:rPr>
        <w:t xml:space="preserve"> </w:t>
      </w:r>
      <w:r w:rsidR="00150A59" w:rsidRPr="00664A1E">
        <w:rPr>
          <w:position w:val="6"/>
          <w:sz w:val="14"/>
          <w:szCs w:val="14"/>
          <w:lang w:val="de-DE"/>
        </w:rPr>
        <w:footnoteReference w:id="3"/>
      </w:r>
      <w:bookmarkEnd w:id="1"/>
      <w:r w:rsidR="00150A59" w:rsidRPr="00664A1E">
        <w:rPr>
          <w:sz w:val="18"/>
          <w:lang w:val="de-DE"/>
        </w:rPr>
        <w:t xml:space="preserve">: </w:t>
      </w:r>
      <w:r w:rsidR="00150A59" w:rsidRPr="00664A1E">
        <w:rPr>
          <w:sz w:val="18"/>
          <w:szCs w:val="18"/>
          <w:lang w:val="de-DE"/>
        </w:rPr>
        <w:tab/>
      </w:r>
    </w:p>
    <w:p w14:paraId="052E6E01" w14:textId="77777777" w:rsidR="00150A59" w:rsidRPr="00664A1E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szCs w:val="18"/>
          <w:lang w:val="de-DE"/>
        </w:rPr>
        <w:tab/>
      </w:r>
    </w:p>
    <w:p w14:paraId="613ED622" w14:textId="38F326D1" w:rsidR="00150A59" w:rsidRPr="00664A1E" w:rsidRDefault="00F42DA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szCs w:val="18"/>
          <w:lang w:val="de-DE"/>
        </w:rPr>
        <w:t>Rechtsform</w:t>
      </w:r>
      <w:r w:rsidRPr="00664A1E">
        <w:rPr>
          <w:rStyle w:val="FootnoteReference"/>
          <w:szCs w:val="18"/>
          <w:lang w:val="de-DE"/>
        </w:rPr>
        <w:footnoteReference w:id="4"/>
      </w:r>
      <w:r w:rsidR="00150A59" w:rsidRPr="00664A1E">
        <w:rPr>
          <w:sz w:val="18"/>
          <w:szCs w:val="18"/>
          <w:lang w:val="de-DE"/>
        </w:rPr>
        <w:t xml:space="preserve">: </w:t>
      </w:r>
      <w:r w:rsidR="00150A59" w:rsidRPr="00664A1E">
        <w:rPr>
          <w:sz w:val="18"/>
          <w:szCs w:val="18"/>
          <w:lang w:val="de-DE"/>
        </w:rPr>
        <w:tab/>
      </w:r>
    </w:p>
    <w:p w14:paraId="42A9B1EA" w14:textId="0D950CE0" w:rsidR="00150A59" w:rsidRPr="00664A1E" w:rsidRDefault="004D09A0" w:rsidP="00150A59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Anschrift: </w:t>
      </w:r>
      <w:proofErr w:type="spellStart"/>
      <w:r>
        <w:rPr>
          <w:sz w:val="18"/>
          <w:szCs w:val="18"/>
          <w:lang w:val="de-DE"/>
        </w:rPr>
        <w:t>Strasse</w:t>
      </w:r>
      <w:proofErr w:type="spellEnd"/>
      <w:r w:rsidR="00150A59" w:rsidRPr="00664A1E">
        <w:rPr>
          <w:sz w:val="18"/>
          <w:szCs w:val="18"/>
          <w:lang w:val="de-DE"/>
        </w:rPr>
        <w:t xml:space="preserve">: </w:t>
      </w:r>
      <w:r w:rsidR="00150A59" w:rsidRPr="00664A1E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>Hausn</w:t>
      </w:r>
      <w:r w:rsidR="00150A59" w:rsidRPr="00664A1E">
        <w:rPr>
          <w:sz w:val="18"/>
          <w:szCs w:val="18"/>
          <w:lang w:val="de-DE"/>
        </w:rPr>
        <w:t xml:space="preserve">r.: </w:t>
      </w:r>
      <w:r w:rsidR="00150A59" w:rsidRPr="00664A1E">
        <w:rPr>
          <w:sz w:val="18"/>
          <w:szCs w:val="18"/>
          <w:lang w:val="de-DE"/>
        </w:rPr>
        <w:tab/>
        <w:t xml:space="preserve"> </w:t>
      </w:r>
      <w:proofErr w:type="spellStart"/>
      <w:r w:rsidR="00F42DA9" w:rsidRPr="00664A1E">
        <w:rPr>
          <w:sz w:val="18"/>
          <w:szCs w:val="18"/>
          <w:lang w:val="de-DE"/>
        </w:rPr>
        <w:t>Briefkasten</w:t>
      </w:r>
      <w:r>
        <w:rPr>
          <w:sz w:val="18"/>
          <w:szCs w:val="18"/>
          <w:lang w:val="de-DE"/>
        </w:rPr>
        <w:t>nr</w:t>
      </w:r>
      <w:proofErr w:type="spellEnd"/>
      <w:r w:rsidR="00150A59" w:rsidRPr="00664A1E">
        <w:rPr>
          <w:sz w:val="18"/>
          <w:szCs w:val="18"/>
          <w:lang w:val="de-DE"/>
        </w:rPr>
        <w:t xml:space="preserve">: </w:t>
      </w:r>
      <w:r w:rsidR="00150A59" w:rsidRPr="00664A1E">
        <w:rPr>
          <w:sz w:val="18"/>
          <w:szCs w:val="18"/>
          <w:lang w:val="de-DE"/>
        </w:rPr>
        <w:tab/>
      </w:r>
    </w:p>
    <w:p w14:paraId="031B3681" w14:textId="2830D36F" w:rsidR="00150A59" w:rsidRPr="00664A1E" w:rsidRDefault="00F42DA9" w:rsidP="00150A59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szCs w:val="18"/>
          <w:lang w:val="de-DE"/>
        </w:rPr>
        <w:t>Postleitzahl</w:t>
      </w:r>
      <w:r w:rsidR="00150A59" w:rsidRPr="00664A1E">
        <w:rPr>
          <w:sz w:val="18"/>
          <w:szCs w:val="18"/>
          <w:lang w:val="de-DE"/>
        </w:rPr>
        <w:t xml:space="preserve">: </w:t>
      </w:r>
      <w:r w:rsidR="00150A59" w:rsidRPr="00664A1E">
        <w:rPr>
          <w:sz w:val="18"/>
          <w:szCs w:val="18"/>
          <w:lang w:val="de-DE"/>
        </w:rPr>
        <w:tab/>
      </w:r>
      <w:r w:rsidR="00150A59" w:rsidRPr="00664A1E">
        <w:rPr>
          <w:sz w:val="18"/>
          <w:szCs w:val="18"/>
          <w:lang w:val="de-DE"/>
        </w:rPr>
        <w:tab/>
      </w:r>
      <w:r w:rsidRPr="00664A1E">
        <w:rPr>
          <w:sz w:val="18"/>
          <w:szCs w:val="18"/>
          <w:lang w:val="de-DE"/>
        </w:rPr>
        <w:t>Gemeinde</w:t>
      </w:r>
      <w:r w:rsidR="00150A59" w:rsidRPr="00664A1E">
        <w:rPr>
          <w:sz w:val="18"/>
          <w:szCs w:val="18"/>
          <w:lang w:val="de-DE"/>
        </w:rPr>
        <w:t xml:space="preserve">: </w:t>
      </w:r>
      <w:r w:rsidR="00150A59" w:rsidRPr="00664A1E">
        <w:rPr>
          <w:sz w:val="18"/>
          <w:szCs w:val="18"/>
          <w:lang w:val="de-DE"/>
        </w:rPr>
        <w:tab/>
      </w:r>
    </w:p>
    <w:p w14:paraId="460693D5" w14:textId="77777777" w:rsidR="00150A59" w:rsidRPr="00664A1E" w:rsidRDefault="00150A59" w:rsidP="00150A59">
      <w:pPr>
        <w:tabs>
          <w:tab w:val="right" w:leader="dot" w:pos="3544"/>
          <w:tab w:val="right" w:leader="do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szCs w:val="18"/>
          <w:lang w:val="de-DE"/>
        </w:rPr>
        <w:t xml:space="preserve">Land: </w:t>
      </w:r>
      <w:r w:rsidRPr="00664A1E">
        <w:rPr>
          <w:sz w:val="18"/>
          <w:szCs w:val="18"/>
          <w:lang w:val="de-DE"/>
        </w:rPr>
        <w:tab/>
      </w:r>
    </w:p>
    <w:p w14:paraId="0562293A" w14:textId="762F7EE6" w:rsidR="00150A59" w:rsidRPr="00664A1E" w:rsidRDefault="00F42DA9" w:rsidP="00150A59">
      <w:pPr>
        <w:tabs>
          <w:tab w:val="right" w:leader="dot" w:pos="3544"/>
          <w:tab w:val="right" w:leader="do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lang w:val="de-DE"/>
        </w:rPr>
        <w:t xml:space="preserve">Register der Juristischen Personen (RJP) - </w:t>
      </w:r>
      <w:bookmarkStart w:id="2" w:name="_Hlk529867705"/>
      <w:r w:rsidRPr="00664A1E">
        <w:rPr>
          <w:sz w:val="18"/>
          <w:lang w:val="de-DE"/>
        </w:rPr>
        <w:t>Unternehmensgericht</w:t>
      </w:r>
      <w:bookmarkEnd w:id="2"/>
      <w:r w:rsidRPr="00664A1E">
        <w:rPr>
          <w:sz w:val="18"/>
          <w:lang w:val="de-DE"/>
        </w:rPr>
        <w:t xml:space="preserve"> </w:t>
      </w:r>
      <w:r w:rsidR="003F4BB4">
        <w:rPr>
          <w:sz w:val="18"/>
          <w:lang w:val="de-DE"/>
        </w:rPr>
        <w:t>von</w:t>
      </w:r>
      <w:r w:rsidR="00150A59" w:rsidRPr="00664A1E">
        <w:rPr>
          <w:sz w:val="18"/>
          <w:szCs w:val="18"/>
          <w:lang w:val="de-DE"/>
        </w:rPr>
        <w:tab/>
      </w:r>
    </w:p>
    <w:p w14:paraId="21D44E32" w14:textId="4F4022CC" w:rsidR="00150A59" w:rsidRPr="00664A1E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Cs w:val="18"/>
          <w:lang w:val="de-DE"/>
        </w:rPr>
      </w:pPr>
      <w:r w:rsidRPr="00664A1E">
        <w:rPr>
          <w:sz w:val="18"/>
          <w:lang w:val="de-DE"/>
        </w:rPr>
        <w:t>Internetadre</w:t>
      </w:r>
      <w:r w:rsidR="00F42DA9" w:rsidRPr="00664A1E">
        <w:rPr>
          <w:sz w:val="18"/>
          <w:lang w:val="de-DE"/>
        </w:rPr>
        <w:t>s</w:t>
      </w:r>
      <w:r w:rsidRPr="00664A1E">
        <w:rPr>
          <w:sz w:val="18"/>
          <w:lang w:val="de-DE"/>
        </w:rPr>
        <w:t>s</w:t>
      </w:r>
      <w:r w:rsidR="00F42DA9" w:rsidRPr="00664A1E">
        <w:rPr>
          <w:sz w:val="18"/>
          <w:lang w:val="de-DE"/>
        </w:rPr>
        <w:t>e</w:t>
      </w:r>
      <w:r w:rsidR="00F42DA9" w:rsidRPr="00664A1E">
        <w:rPr>
          <w:rStyle w:val="FootnoteReference"/>
          <w:sz w:val="14"/>
          <w:szCs w:val="14"/>
          <w:lang w:val="de-DE"/>
        </w:rPr>
        <w:footnoteReference w:id="5"/>
      </w:r>
      <w:r w:rsidRPr="00664A1E">
        <w:rPr>
          <w:szCs w:val="18"/>
          <w:lang w:val="de-DE"/>
        </w:rPr>
        <w:t xml:space="preserve">: </w:t>
      </w:r>
      <w:r w:rsidRPr="00664A1E">
        <w:rPr>
          <w:sz w:val="18"/>
          <w:szCs w:val="18"/>
          <w:lang w:val="de-DE"/>
        </w:rPr>
        <w:t>http://www</w:t>
      </w:r>
      <w:r w:rsidRPr="00664A1E">
        <w:rPr>
          <w:szCs w:val="18"/>
          <w:lang w:val="de-DE"/>
        </w:rPr>
        <w:t xml:space="preserve">. </w:t>
      </w:r>
      <w:r w:rsidRPr="00664A1E">
        <w:rPr>
          <w:szCs w:val="18"/>
          <w:lang w:val="de-DE"/>
        </w:rPr>
        <w:tab/>
        <w:t xml:space="preserve">   </w:t>
      </w:r>
    </w:p>
    <w:p w14:paraId="68C88983" w14:textId="00776F51" w:rsidR="00150A59" w:rsidRPr="00664A1E" w:rsidRDefault="003F4BB4" w:rsidP="00150A59">
      <w:pPr>
        <w:tabs>
          <w:tab w:val="right" w:leader="dot" w:pos="10773"/>
        </w:tabs>
        <w:spacing w:before="120" w:line="240" w:lineRule="auto"/>
        <w:jc w:val="left"/>
        <w:rPr>
          <w:szCs w:val="18"/>
          <w:lang w:val="de-DE"/>
        </w:rPr>
      </w:pPr>
      <w:proofErr w:type="spellStart"/>
      <w:r w:rsidRPr="00181FFE">
        <w:rPr>
          <w:sz w:val="18"/>
          <w:szCs w:val="18"/>
          <w:lang w:val="fr-BE"/>
        </w:rPr>
        <w:t>E-Mail</w:t>
      </w:r>
      <w:r w:rsidR="004D09A0">
        <w:rPr>
          <w:sz w:val="18"/>
          <w:szCs w:val="18"/>
          <w:lang w:val="fr-BE"/>
        </w:rPr>
        <w:t>a</w:t>
      </w:r>
      <w:r w:rsidRPr="00181FFE">
        <w:rPr>
          <w:sz w:val="18"/>
          <w:szCs w:val="18"/>
          <w:lang w:val="fr-BE"/>
        </w:rPr>
        <w:t>dresse</w:t>
      </w:r>
      <w:proofErr w:type="spellEnd"/>
      <w:r w:rsidR="00150A59" w:rsidRPr="00664A1E">
        <w:rPr>
          <w:rStyle w:val="FootnoteReference"/>
          <w:sz w:val="14"/>
          <w:szCs w:val="14"/>
          <w:lang w:val="de-DE"/>
        </w:rPr>
        <w:t>4 </w:t>
      </w:r>
      <w:r w:rsidR="00150A59" w:rsidRPr="00664A1E">
        <w:rPr>
          <w:sz w:val="14"/>
          <w:szCs w:val="14"/>
          <w:lang w:val="de-DE"/>
        </w:rPr>
        <w:t>:</w:t>
      </w:r>
      <w:r w:rsidR="00150A59" w:rsidRPr="00664A1E">
        <w:rPr>
          <w:sz w:val="14"/>
          <w:szCs w:val="14"/>
          <w:lang w:val="de-DE"/>
        </w:rPr>
        <w:tab/>
        <w:t>.</w:t>
      </w:r>
    </w:p>
    <w:p w14:paraId="70504D04" w14:textId="77777777" w:rsidR="00150A59" w:rsidRPr="00664A1E" w:rsidRDefault="00150A59" w:rsidP="00150A59">
      <w:pPr>
        <w:spacing w:line="240" w:lineRule="auto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150A59" w:rsidRPr="00664A1E" w14:paraId="26D8CF8E" w14:textId="77777777" w:rsidTr="00443DEA">
        <w:trPr>
          <w:trHeight w:val="312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A777E8" w14:textId="482540CC" w:rsidR="00150A59" w:rsidRPr="00664A1E" w:rsidRDefault="00F42DA9" w:rsidP="00443DE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FD705" w14:textId="77777777" w:rsidR="00150A59" w:rsidRPr="00664A1E" w:rsidRDefault="00150A59" w:rsidP="00443DE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669F5446" w14:textId="77777777" w:rsidR="00150A59" w:rsidRPr="00664A1E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p w14:paraId="0970EB88" w14:textId="77777777" w:rsidR="00150A59" w:rsidRPr="00664A1E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69"/>
        <w:gridCol w:w="2268"/>
        <w:gridCol w:w="1765"/>
        <w:gridCol w:w="362"/>
        <w:gridCol w:w="1729"/>
        <w:gridCol w:w="113"/>
      </w:tblGrid>
      <w:tr w:rsidR="00150A59" w:rsidRPr="00664A1E" w14:paraId="68753686" w14:textId="77777777" w:rsidTr="00F42DA9">
        <w:trPr>
          <w:gridAfter w:val="1"/>
          <w:wAfter w:w="113" w:type="dxa"/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87BAD" w14:textId="577B25B8" w:rsidR="00150A59" w:rsidRPr="00664A1E" w:rsidRDefault="00F42DA9" w:rsidP="00443DE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lang w:val="de-DE"/>
              </w:rPr>
              <w:t>K</w:t>
            </w:r>
            <w:r w:rsidR="00150A59" w:rsidRPr="00664A1E">
              <w:rPr>
                <w:sz w:val="18"/>
                <w:lang w:val="de-DE"/>
              </w:rPr>
              <w:t>ONSOLID</w:t>
            </w:r>
            <w:r w:rsidRPr="00664A1E">
              <w:rPr>
                <w:sz w:val="18"/>
                <w:lang w:val="de-DE"/>
              </w:rPr>
              <w:t>IERTER</w:t>
            </w:r>
            <w:r w:rsidR="00150A59" w:rsidRPr="00664A1E">
              <w:rPr>
                <w:sz w:val="18"/>
                <w:lang w:val="de-DE"/>
              </w:rPr>
              <w:t xml:space="preserve"> </w:t>
            </w:r>
            <w:r w:rsidRPr="00664A1E">
              <w:rPr>
                <w:sz w:val="18"/>
                <w:lang w:val="de-DE"/>
              </w:rPr>
              <w:t>JAHRESABSCHLU</w:t>
            </w:r>
            <w:r w:rsidRPr="00664A1E">
              <w:rPr>
                <w:caps/>
                <w:sz w:val="18"/>
                <w:lang w:val="de-DE"/>
              </w:rPr>
              <w:t>SS</w:t>
            </w:r>
            <w:r w:rsidR="00150A59" w:rsidRPr="00664A1E">
              <w:rPr>
                <w:sz w:val="18"/>
                <w:szCs w:val="18"/>
                <w:lang w:val="de-DE"/>
              </w:rPr>
              <w:t xml:space="preserve"> 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952" w14:textId="1F6CFD57" w:rsidR="00150A59" w:rsidRPr="00664A1E" w:rsidRDefault="00150A59" w:rsidP="00443DE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caps/>
                <w:sz w:val="18"/>
                <w:szCs w:val="18"/>
                <w:lang w:val="de-DE"/>
              </w:rPr>
              <w:t xml:space="preserve"> </w:t>
            </w:r>
            <w:r w:rsidR="00A31218" w:rsidRPr="00664A1E">
              <w:rPr>
                <w:caps/>
                <w:sz w:val="18"/>
                <w:szCs w:val="18"/>
                <w:lang w:val="de-DE"/>
              </w:rPr>
              <w:t>T</w:t>
            </w:r>
            <w:r w:rsidR="00A31218" w:rsidRPr="00664A1E">
              <w:rPr>
                <w:caps/>
                <w:sz w:val="18"/>
                <w:lang w:val="de-DE"/>
              </w:rPr>
              <w:t>AUSEND</w:t>
            </w:r>
            <w:r w:rsidRPr="00664A1E">
              <w:rPr>
                <w:caps/>
                <w:sz w:val="18"/>
                <w:szCs w:val="18"/>
                <w:lang w:val="de-DE"/>
              </w:rPr>
              <w:t xml:space="preserve"> euro</w:t>
            </w:r>
            <w:r w:rsidRPr="00664A1E">
              <w:rPr>
                <w:rStyle w:val="FootnoteReference"/>
                <w:sz w:val="14"/>
                <w:szCs w:val="14"/>
                <w:lang w:val="de-DE"/>
              </w:rPr>
              <w:footnoteReference w:id="6"/>
            </w:r>
            <w:r w:rsidRPr="00664A1E">
              <w:rPr>
                <w:caps/>
                <w:sz w:val="18"/>
                <w:szCs w:val="18"/>
                <w:lang w:val="de-DE"/>
              </w:rPr>
              <w:t xml:space="preserve"> </w:t>
            </w:r>
            <w:r w:rsidRPr="00664A1E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E67F2" w14:textId="77777777" w:rsidR="00150A59" w:rsidRPr="00664A1E" w:rsidRDefault="00150A59" w:rsidP="00443DE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A42D" w14:textId="77777777" w:rsidR="00150A59" w:rsidRPr="00664A1E" w:rsidRDefault="00150A59" w:rsidP="00443DEA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50A59" w:rsidRPr="00664A1E" w14:paraId="5DAFD498" w14:textId="77777777" w:rsidTr="00443DEA">
        <w:trPr>
          <w:trHeight w:val="312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B9AD42" w14:textId="21316016" w:rsidR="00150A59" w:rsidRPr="00664A1E" w:rsidRDefault="00C0710D" w:rsidP="00443DEA">
            <w:pPr>
              <w:tabs>
                <w:tab w:val="right" w:leader="dot" w:pos="10773"/>
              </w:tabs>
              <w:spacing w:line="240" w:lineRule="atLeast"/>
              <w:ind w:right="153"/>
              <w:jc w:val="right"/>
              <w:rPr>
                <w:sz w:val="18"/>
                <w:szCs w:val="18"/>
                <w:lang w:val="de-DE"/>
              </w:rPr>
            </w:pPr>
            <w:r w:rsidRPr="00C0710D">
              <w:rPr>
                <w:sz w:val="18"/>
                <w:lang w:val="de-DE"/>
              </w:rPr>
              <w:t xml:space="preserve">vorgelegt </w:t>
            </w:r>
            <w:r w:rsidR="003F4BB4">
              <w:rPr>
                <w:sz w:val="18"/>
                <w:lang w:val="de-DE"/>
              </w:rPr>
              <w:t>a</w:t>
            </w:r>
            <w:proofErr w:type="spellStart"/>
            <w:r w:rsidR="003F4BB4" w:rsidRPr="004D09A0">
              <w:rPr>
                <w:sz w:val="18"/>
                <w:lang w:val="nl-BE"/>
              </w:rPr>
              <w:t>uf</w:t>
            </w:r>
            <w:proofErr w:type="spellEnd"/>
            <w:r w:rsidRPr="00C0710D">
              <w:rPr>
                <w:sz w:val="18"/>
                <w:lang w:val="de-DE"/>
              </w:rPr>
              <w:t xml:space="preserve"> der Hauptversammlung am</w:t>
            </w:r>
            <w:r w:rsidRPr="004D09A0">
              <w:rPr>
                <w:color w:val="1F497D"/>
                <w:lang w:val="nl-BE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8C379" w14:textId="77777777" w:rsidR="00150A59" w:rsidRPr="00664A1E" w:rsidRDefault="00150A59" w:rsidP="00443DEA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szCs w:val="18"/>
                <w:lang w:val="de-DE"/>
              </w:rPr>
              <w:tab/>
              <w:t>/</w:t>
            </w:r>
            <w:r w:rsidRPr="00664A1E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3D7BAAAE" w14:textId="77777777" w:rsidR="00150A59" w:rsidRPr="00664A1E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150A59" w:rsidRPr="00664A1E" w14:paraId="66E1A24B" w14:textId="77777777" w:rsidTr="00443DEA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986C" w14:textId="462EBF9A" w:rsidR="00150A59" w:rsidRPr="00664A1E" w:rsidRDefault="003F4BB4" w:rsidP="00443DE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für</w:t>
            </w:r>
            <w:r w:rsidRPr="00664A1E">
              <w:rPr>
                <w:sz w:val="18"/>
                <w:szCs w:val="18"/>
                <w:lang w:val="de-DE"/>
              </w:rPr>
              <w:t xml:space="preserve"> </w:t>
            </w:r>
            <w:r w:rsidRPr="00664A1E">
              <w:rPr>
                <w:sz w:val="18"/>
                <w:lang w:val="de-DE"/>
              </w:rPr>
              <w:t>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973E74" w14:textId="77777777" w:rsidR="00150A59" w:rsidRPr="00664A1E" w:rsidRDefault="00150A59" w:rsidP="00443DE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AC19" w14:textId="77777777" w:rsidR="00150A59" w:rsidRPr="00664A1E" w:rsidRDefault="00150A59" w:rsidP="00443DE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szCs w:val="18"/>
                <w:lang w:val="de-DE"/>
              </w:rPr>
              <w:tab/>
              <w:t>/</w:t>
            </w:r>
            <w:r w:rsidRPr="00664A1E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9338A9" w14:textId="34F0F8C2" w:rsidR="004D09A0" w:rsidRDefault="00150A59" w:rsidP="00443DE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szCs w:val="18"/>
                <w:lang w:val="de-DE"/>
              </w:rPr>
              <w:t xml:space="preserve">   </w:t>
            </w:r>
            <w:r w:rsidR="004D09A0">
              <w:rPr>
                <w:sz w:val="18"/>
                <w:szCs w:val="18"/>
                <w:lang w:val="de-DE"/>
              </w:rPr>
              <w:t>bis</w:t>
            </w:r>
          </w:p>
          <w:p w14:paraId="142E319F" w14:textId="70583D2C" w:rsidR="00150A59" w:rsidRPr="00664A1E" w:rsidRDefault="004D09A0" w:rsidP="00443DE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F42DA9" w:rsidRPr="00664A1E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261E0" w14:textId="77777777" w:rsidR="00150A59" w:rsidRPr="00664A1E" w:rsidRDefault="00150A59" w:rsidP="00443DEA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szCs w:val="18"/>
                <w:lang w:val="de-DE"/>
              </w:rPr>
              <w:tab/>
              <w:t>/</w:t>
            </w:r>
            <w:r w:rsidRPr="00664A1E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791C01DE" w14:textId="77777777" w:rsidR="00150A59" w:rsidRPr="00664A1E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150A59" w:rsidRPr="00664A1E" w14:paraId="3B4744BB" w14:textId="77777777" w:rsidTr="00443DEA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8DB2" w14:textId="4EBAE867" w:rsidR="00150A59" w:rsidRPr="00664A1E" w:rsidRDefault="00F42DA9" w:rsidP="00443DE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C8BCCE" w14:textId="77777777" w:rsidR="00150A59" w:rsidRPr="00664A1E" w:rsidRDefault="00150A59" w:rsidP="00443DE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00E31" w14:textId="77777777" w:rsidR="00150A59" w:rsidRPr="00664A1E" w:rsidRDefault="00150A59" w:rsidP="00443DE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szCs w:val="18"/>
                <w:lang w:val="de-DE"/>
              </w:rPr>
              <w:tab/>
              <w:t>/</w:t>
            </w:r>
            <w:r w:rsidRPr="00664A1E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6AB9D9" w14:textId="77777777" w:rsidR="004D09A0" w:rsidRDefault="00150A59" w:rsidP="004D09A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szCs w:val="18"/>
                <w:lang w:val="de-DE"/>
              </w:rPr>
              <w:t xml:space="preserve">   </w:t>
            </w:r>
            <w:r w:rsidR="004D09A0">
              <w:rPr>
                <w:sz w:val="18"/>
                <w:szCs w:val="18"/>
                <w:lang w:val="de-DE"/>
              </w:rPr>
              <w:t>bis</w:t>
            </w:r>
          </w:p>
          <w:p w14:paraId="252D4219" w14:textId="08689F4A" w:rsidR="00150A59" w:rsidRPr="00664A1E" w:rsidRDefault="004D09A0" w:rsidP="004D09A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Pr="00664A1E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D79D2" w14:textId="77777777" w:rsidR="00150A59" w:rsidRPr="00664A1E" w:rsidRDefault="00150A59" w:rsidP="00443DEA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664A1E">
              <w:rPr>
                <w:sz w:val="18"/>
                <w:szCs w:val="18"/>
                <w:lang w:val="de-DE"/>
              </w:rPr>
              <w:tab/>
              <w:t>/</w:t>
            </w:r>
            <w:r w:rsidRPr="00664A1E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382492CD" w14:textId="77777777" w:rsidR="00150A59" w:rsidRPr="00664A1E" w:rsidRDefault="00150A59" w:rsidP="00150A59">
      <w:pPr>
        <w:tabs>
          <w:tab w:val="right" w:leader="dot" w:pos="10773"/>
        </w:tabs>
        <w:spacing w:line="180" w:lineRule="exact"/>
        <w:jc w:val="left"/>
        <w:rPr>
          <w:sz w:val="12"/>
          <w:szCs w:val="12"/>
          <w:lang w:val="de-DE"/>
        </w:rPr>
      </w:pPr>
    </w:p>
    <w:p w14:paraId="6E208648" w14:textId="1626D98E" w:rsidR="00150A59" w:rsidRPr="00664A1E" w:rsidRDefault="00F42DA9" w:rsidP="00150A59">
      <w:pPr>
        <w:spacing w:line="240" w:lineRule="atLeast"/>
        <w:jc w:val="left"/>
        <w:rPr>
          <w:szCs w:val="18"/>
          <w:lang w:val="de-DE"/>
        </w:rPr>
      </w:pPr>
      <w:r w:rsidRPr="00664A1E">
        <w:rPr>
          <w:sz w:val="18"/>
          <w:lang w:val="de-DE"/>
        </w:rPr>
        <w:t>Die Beträge des vorhergehenden Geschäftsjahres</w:t>
      </w:r>
      <w:r w:rsidRPr="00664A1E">
        <w:rPr>
          <w:b/>
          <w:sz w:val="18"/>
          <w:lang w:val="de-DE"/>
        </w:rPr>
        <w:t xml:space="preserve"> sind/sind nicht</w:t>
      </w:r>
      <w:r w:rsidR="004E79EA" w:rsidRPr="00664A1E">
        <w:rPr>
          <w:rStyle w:val="FootnoteReference"/>
          <w:sz w:val="14"/>
          <w:szCs w:val="14"/>
          <w:lang w:val="de-DE"/>
        </w:rPr>
        <w:t>1</w:t>
      </w:r>
      <w:r w:rsidRPr="00664A1E">
        <w:rPr>
          <w:szCs w:val="18"/>
          <w:lang w:val="de-DE"/>
        </w:rPr>
        <w:t xml:space="preserve"> </w:t>
      </w:r>
      <w:r w:rsidR="004D09A0">
        <w:rPr>
          <w:szCs w:val="18"/>
          <w:lang w:val="de-DE"/>
        </w:rPr>
        <w:t xml:space="preserve">identisch </w:t>
      </w:r>
      <w:r w:rsidR="004D09A0" w:rsidRPr="00664A1E">
        <w:rPr>
          <w:sz w:val="18"/>
          <w:lang w:val="de-DE"/>
        </w:rPr>
        <w:t xml:space="preserve">mit </w:t>
      </w:r>
      <w:r w:rsidR="004D09A0">
        <w:rPr>
          <w:sz w:val="18"/>
          <w:lang w:val="de-DE"/>
        </w:rPr>
        <w:t xml:space="preserve">denen, die zuvor </w:t>
      </w:r>
      <w:r w:rsidR="004D09A0" w:rsidRPr="00664A1E">
        <w:rPr>
          <w:sz w:val="18"/>
          <w:lang w:val="de-DE"/>
        </w:rPr>
        <w:t>veröffentlicht</w:t>
      </w:r>
      <w:r w:rsidR="004D09A0">
        <w:rPr>
          <w:sz w:val="18"/>
          <w:lang w:val="de-DE"/>
        </w:rPr>
        <w:t xml:space="preserve"> wurden</w:t>
      </w:r>
      <w:r w:rsidR="00150A59" w:rsidRPr="00664A1E">
        <w:rPr>
          <w:sz w:val="18"/>
          <w:lang w:val="de-DE"/>
        </w:rPr>
        <w:t>.</w:t>
      </w:r>
    </w:p>
    <w:p w14:paraId="70CC60C1" w14:textId="77777777" w:rsidR="00150A59" w:rsidRPr="00664A1E" w:rsidRDefault="00150A59" w:rsidP="00150A59">
      <w:pPr>
        <w:pBdr>
          <w:bottom w:val="single" w:sz="4" w:space="1" w:color="auto"/>
        </w:pBdr>
        <w:spacing w:line="240" w:lineRule="auto"/>
        <w:jc w:val="left"/>
        <w:rPr>
          <w:sz w:val="12"/>
          <w:szCs w:val="12"/>
          <w:lang w:val="de-DE"/>
        </w:rPr>
      </w:pPr>
    </w:p>
    <w:p w14:paraId="6BA8BBD4" w14:textId="58B0F6D9" w:rsidR="00150A59" w:rsidRPr="00664A1E" w:rsidRDefault="00C0710D" w:rsidP="00C0710D">
      <w:pPr>
        <w:tabs>
          <w:tab w:val="left" w:pos="4536"/>
          <w:tab w:val="left" w:pos="4678"/>
        </w:tabs>
        <w:rPr>
          <w:sz w:val="18"/>
          <w:lang w:val="de-DE"/>
        </w:rPr>
      </w:pPr>
      <w:r>
        <w:rPr>
          <w:sz w:val="18"/>
          <w:lang w:val="de-DE"/>
        </w:rPr>
        <w:t>S</w:t>
      </w:r>
      <w:r w:rsidRPr="00C0710D">
        <w:rPr>
          <w:sz w:val="18"/>
          <w:lang w:val="de-DE"/>
        </w:rPr>
        <w:t>ind diesem konsolidierten Jahresabschluss beigefügt</w:t>
      </w:r>
      <w:r>
        <w:rPr>
          <w:sz w:val="18"/>
          <w:lang w:val="de-DE"/>
        </w:rPr>
        <w:t xml:space="preserve">: </w:t>
      </w:r>
      <w:r w:rsidR="00150A59" w:rsidRPr="00664A1E">
        <w:rPr>
          <w:sz w:val="18"/>
          <w:lang w:val="de-DE"/>
        </w:rPr>
        <w:tab/>
        <w:t>-</w:t>
      </w:r>
      <w:r>
        <w:rPr>
          <w:sz w:val="18"/>
          <w:lang w:val="de-DE"/>
        </w:rPr>
        <w:tab/>
      </w:r>
      <w:r w:rsidR="00A31218" w:rsidRPr="00664A1E">
        <w:rPr>
          <w:sz w:val="18"/>
          <w:lang w:val="de-DE"/>
        </w:rPr>
        <w:t>der konsolidierte Jahresbericht</w:t>
      </w:r>
    </w:p>
    <w:p w14:paraId="433AADA0" w14:textId="65F55904" w:rsidR="00150A59" w:rsidRPr="00C0710D" w:rsidRDefault="00C0710D" w:rsidP="00C0710D">
      <w:pPr>
        <w:pStyle w:val="ListParagraph"/>
        <w:numPr>
          <w:ilvl w:val="0"/>
          <w:numId w:val="17"/>
        </w:numPr>
        <w:tabs>
          <w:tab w:val="left" w:pos="4678"/>
        </w:tabs>
        <w:spacing w:line="240" w:lineRule="atLeast"/>
        <w:jc w:val="left"/>
        <w:rPr>
          <w:sz w:val="18"/>
          <w:lang w:val="de-DE"/>
        </w:rPr>
      </w:pPr>
      <w:r w:rsidRPr="00C0710D">
        <w:rPr>
          <w:sz w:val="18"/>
          <w:lang w:val="de-DE"/>
        </w:rPr>
        <w:t>den Bericht über die Prüfung des</w:t>
      </w:r>
      <w:r w:rsidRPr="004D09A0">
        <w:rPr>
          <w:color w:val="1F497D"/>
          <w:lang w:val="nl-BE"/>
        </w:rPr>
        <w:t xml:space="preserve"> </w:t>
      </w:r>
      <w:r w:rsidRPr="00C0710D">
        <w:rPr>
          <w:sz w:val="18"/>
          <w:lang w:val="de-DE"/>
        </w:rPr>
        <w:t>konsolidierten Jahresabschlusses</w:t>
      </w:r>
    </w:p>
    <w:p w14:paraId="3D23A579" w14:textId="77777777" w:rsidR="00150A59" w:rsidRPr="00664A1E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2"/>
          <w:szCs w:val="12"/>
          <w:lang w:val="de-DE"/>
        </w:rPr>
      </w:pPr>
    </w:p>
    <w:p w14:paraId="6143815E" w14:textId="77777777" w:rsidR="00AA3B69" w:rsidRPr="00C0710D" w:rsidRDefault="00AA3B69" w:rsidP="00AA3B69">
      <w:pPr>
        <w:rPr>
          <w:sz w:val="18"/>
          <w:lang w:val="de-DE"/>
        </w:rPr>
      </w:pPr>
      <w:r w:rsidRPr="00C0710D">
        <w:rPr>
          <w:sz w:val="18"/>
          <w:lang w:val="de-DE"/>
        </w:rPr>
        <w:t xml:space="preserve">WENN DER KONSOLIDIERTE ABSCHLUSS VON EINER BELGISCHEN TOCHTER </w:t>
      </w:r>
      <w:r>
        <w:rPr>
          <w:sz w:val="18"/>
          <w:lang w:val="de-DE"/>
        </w:rPr>
        <w:t>HINTERLEGT</w:t>
      </w:r>
      <w:r w:rsidRPr="00C0710D">
        <w:rPr>
          <w:sz w:val="18"/>
          <w:lang w:val="de-DE"/>
        </w:rPr>
        <w:t xml:space="preserve"> WIRD</w:t>
      </w:r>
    </w:p>
    <w:p w14:paraId="75C6CF9B" w14:textId="77777777" w:rsidR="00AA3B69" w:rsidRPr="00664A1E" w:rsidRDefault="00AA3B69" w:rsidP="00AA3B69">
      <w:pPr>
        <w:tabs>
          <w:tab w:val="right" w:leader="dot" w:pos="10915"/>
        </w:tabs>
        <w:spacing w:line="240" w:lineRule="atLeast"/>
        <w:jc w:val="left"/>
        <w:rPr>
          <w:sz w:val="18"/>
          <w:lang w:val="de-DE"/>
        </w:rPr>
      </w:pPr>
      <w:r w:rsidRPr="00664A1E">
        <w:rPr>
          <w:sz w:val="18"/>
          <w:lang w:val="de-DE"/>
        </w:rPr>
        <w:t>Name der belgischen Tochter, die die Hinterlegung vornimmt (Artikel 3:26, §</w:t>
      </w:r>
      <w:r>
        <w:rPr>
          <w:sz w:val="18"/>
          <w:lang w:val="de-DE"/>
        </w:rPr>
        <w:t xml:space="preserve"> </w:t>
      </w:r>
      <w:r w:rsidRPr="00664A1E">
        <w:rPr>
          <w:sz w:val="18"/>
          <w:lang w:val="de-DE"/>
        </w:rPr>
        <w:t xml:space="preserve">2, 4°, a) des Gesetzbuches </w:t>
      </w:r>
      <w:r>
        <w:rPr>
          <w:sz w:val="18"/>
          <w:lang w:val="de-DE"/>
        </w:rPr>
        <w:t>der</w:t>
      </w:r>
      <w:r w:rsidRPr="00664A1E">
        <w:rPr>
          <w:sz w:val="18"/>
          <w:lang w:val="de-DE"/>
        </w:rPr>
        <w:t xml:space="preserve"> Gesellschaften und Vereinigungen</w:t>
      </w:r>
      <w:r w:rsidRPr="00664A1E">
        <w:rPr>
          <w:i/>
          <w:sz w:val="18"/>
          <w:lang w:val="de-DE"/>
        </w:rPr>
        <w:t>)</w:t>
      </w:r>
    </w:p>
    <w:p w14:paraId="40C64026" w14:textId="77777777" w:rsidR="00150A59" w:rsidRPr="00664A1E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szCs w:val="18"/>
          <w:lang w:val="de-DE"/>
        </w:rPr>
        <w:tab/>
      </w:r>
    </w:p>
    <w:p w14:paraId="1097C474" w14:textId="77777777" w:rsidR="00150A59" w:rsidRPr="00664A1E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szCs w:val="18"/>
          <w:lang w:val="de-DE"/>
        </w:rPr>
        <w:tab/>
      </w:r>
    </w:p>
    <w:p w14:paraId="29585708" w14:textId="77777777" w:rsidR="00150A59" w:rsidRPr="00664A1E" w:rsidRDefault="00150A59" w:rsidP="00150A59">
      <w:pPr>
        <w:spacing w:line="240" w:lineRule="auto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936"/>
        <w:gridCol w:w="2822"/>
      </w:tblGrid>
      <w:tr w:rsidR="00150A59" w:rsidRPr="004D09A0" w14:paraId="02002FFC" w14:textId="77777777" w:rsidTr="004E79EA">
        <w:trPr>
          <w:trHeight w:val="312"/>
          <w:jc w:val="right"/>
        </w:trPr>
        <w:tc>
          <w:tcPr>
            <w:tcW w:w="79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0F8CEC" w14:textId="679BBD8D" w:rsidR="00150A59" w:rsidRPr="00664A1E" w:rsidRDefault="004E79EA" w:rsidP="00443DE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lang w:val="de-DE"/>
              </w:rPr>
            </w:pPr>
            <w:r w:rsidRPr="00664A1E">
              <w:rPr>
                <w:sz w:val="18"/>
                <w:lang w:val="de-DE"/>
              </w:rPr>
              <w:t>Unternehmensnummer d</w:t>
            </w:r>
            <w:r w:rsidR="00A31218" w:rsidRPr="00664A1E">
              <w:rPr>
                <w:sz w:val="18"/>
                <w:lang w:val="de-DE"/>
              </w:rPr>
              <w:t>er belgischen Tochter</w:t>
            </w:r>
            <w:r w:rsidR="00AA3B69">
              <w:rPr>
                <w:sz w:val="18"/>
                <w:lang w:val="de-DE"/>
              </w:rPr>
              <w:t>,</w:t>
            </w:r>
            <w:r w:rsidR="00AA3B69" w:rsidRPr="004D09A0">
              <w:rPr>
                <w:sz w:val="18"/>
                <w:lang w:val="nl-BE"/>
              </w:rPr>
              <w:t xml:space="preserve"> die</w:t>
            </w:r>
            <w:r w:rsidR="00A31218" w:rsidRPr="00664A1E">
              <w:rPr>
                <w:sz w:val="18"/>
                <w:lang w:val="de-DE"/>
              </w:rPr>
              <w:t xml:space="preserve"> die Hinterlegung </w:t>
            </w:r>
            <w:r w:rsidR="00AA3B69" w:rsidRPr="00F5135C">
              <w:rPr>
                <w:sz w:val="18"/>
                <w:lang w:val="de-DE"/>
              </w:rPr>
              <w:t>vornimmt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0A5C" w14:textId="77777777" w:rsidR="00150A59" w:rsidRPr="00664A1E" w:rsidRDefault="00150A59" w:rsidP="00443DE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5C3D91BD" w14:textId="77777777" w:rsidR="00150A59" w:rsidRPr="00664A1E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2"/>
          <w:szCs w:val="12"/>
          <w:lang w:val="de-DE"/>
        </w:rPr>
      </w:pPr>
    </w:p>
    <w:p w14:paraId="4E4212B8" w14:textId="77777777" w:rsidR="004D09A0" w:rsidRPr="00664A1E" w:rsidRDefault="00A31218" w:rsidP="004D09A0">
      <w:pPr>
        <w:tabs>
          <w:tab w:val="right" w:leader="dot" w:pos="4111"/>
          <w:tab w:val="right" w:pos="10773"/>
        </w:tabs>
        <w:spacing w:before="120"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lang w:val="de-DE"/>
        </w:rPr>
        <w:t>Anzahl der hinterlegten Seiten</w:t>
      </w:r>
      <w:r w:rsidRPr="00664A1E">
        <w:rPr>
          <w:sz w:val="18"/>
          <w:szCs w:val="18"/>
          <w:lang w:val="de-DE"/>
        </w:rPr>
        <w:t xml:space="preserve">: </w:t>
      </w:r>
      <w:r w:rsidRPr="00664A1E">
        <w:rPr>
          <w:sz w:val="18"/>
          <w:szCs w:val="18"/>
          <w:lang w:val="de-DE"/>
        </w:rPr>
        <w:tab/>
      </w:r>
      <w:r w:rsidRPr="00664A1E">
        <w:rPr>
          <w:sz w:val="18"/>
          <w:szCs w:val="18"/>
          <w:lang w:val="de-DE"/>
        </w:rPr>
        <w:tab/>
      </w:r>
      <w:r w:rsidR="004D09A0">
        <w:rPr>
          <w:sz w:val="18"/>
          <w:szCs w:val="18"/>
          <w:lang w:val="de-DE"/>
        </w:rPr>
        <w:t xml:space="preserve">Nummern der Abschnitte </w:t>
      </w:r>
      <w:r w:rsidR="004D09A0" w:rsidRPr="00664A1E">
        <w:rPr>
          <w:sz w:val="18"/>
          <w:lang w:val="de-DE"/>
        </w:rPr>
        <w:t xml:space="preserve">des </w:t>
      </w:r>
      <w:r w:rsidR="004D09A0">
        <w:rPr>
          <w:sz w:val="18"/>
          <w:lang w:val="de-DE"/>
        </w:rPr>
        <w:t>Standardformulars</w:t>
      </w:r>
      <w:r w:rsidR="004D09A0" w:rsidRPr="00664A1E">
        <w:rPr>
          <w:sz w:val="18"/>
          <w:lang w:val="de-DE"/>
        </w:rPr>
        <w:t>, die nicht hinterlegt wurden</w:t>
      </w:r>
      <w:r w:rsidR="004D09A0">
        <w:rPr>
          <w:sz w:val="18"/>
          <w:lang w:val="de-DE"/>
        </w:rPr>
        <w:t>, weil sie nicht nützlich sind</w:t>
      </w:r>
      <w:r w:rsidR="004D09A0" w:rsidRPr="00664A1E">
        <w:rPr>
          <w:sz w:val="18"/>
          <w:szCs w:val="18"/>
          <w:lang w:val="de-DE"/>
        </w:rPr>
        <w:t xml:space="preserve">: </w:t>
      </w:r>
      <w:r w:rsidR="004D09A0" w:rsidRPr="00664A1E">
        <w:rPr>
          <w:sz w:val="18"/>
          <w:szCs w:val="18"/>
          <w:lang w:val="de-DE"/>
        </w:rPr>
        <w:tab/>
      </w:r>
    </w:p>
    <w:p w14:paraId="3C68655C" w14:textId="77777777" w:rsidR="004D09A0" w:rsidRDefault="004D09A0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42001136" w14:textId="77777777" w:rsidR="004D09A0" w:rsidRDefault="004D09A0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7A8C86CA" w14:textId="0C054A4D" w:rsidR="00150A59" w:rsidRPr="00664A1E" w:rsidRDefault="00150A59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664A1E">
        <w:rPr>
          <w:sz w:val="18"/>
          <w:szCs w:val="18"/>
          <w:lang w:val="de-DE"/>
        </w:rPr>
        <w:tab/>
      </w:r>
      <w:r w:rsidR="00A31218" w:rsidRPr="00664A1E">
        <w:rPr>
          <w:sz w:val="18"/>
          <w:lang w:val="de-DE"/>
        </w:rPr>
        <w:t>Unterschrift</w:t>
      </w:r>
      <w:r w:rsidRPr="00664A1E">
        <w:rPr>
          <w:sz w:val="18"/>
          <w:szCs w:val="18"/>
          <w:lang w:val="de-DE"/>
        </w:rPr>
        <w:tab/>
      </w:r>
      <w:proofErr w:type="spellStart"/>
      <w:r w:rsidR="00A31218" w:rsidRPr="00664A1E">
        <w:rPr>
          <w:sz w:val="18"/>
          <w:lang w:val="de-DE"/>
        </w:rPr>
        <w:t>Unterschrift</w:t>
      </w:r>
      <w:proofErr w:type="spellEnd"/>
    </w:p>
    <w:p w14:paraId="7C1BEDF6" w14:textId="03531C27" w:rsidR="00150A59" w:rsidRDefault="00150A59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de-DE"/>
        </w:rPr>
      </w:pPr>
      <w:r w:rsidRPr="00664A1E">
        <w:rPr>
          <w:sz w:val="18"/>
          <w:szCs w:val="18"/>
          <w:lang w:val="de-DE"/>
        </w:rPr>
        <w:tab/>
      </w:r>
      <w:r w:rsidRPr="00664A1E">
        <w:rPr>
          <w:sz w:val="18"/>
          <w:lang w:val="de-DE"/>
        </w:rPr>
        <w:t>(</w:t>
      </w:r>
      <w:r w:rsidR="004E79EA" w:rsidRPr="00664A1E">
        <w:rPr>
          <w:sz w:val="18"/>
          <w:lang w:val="de-DE"/>
        </w:rPr>
        <w:t xml:space="preserve">Name und </w:t>
      </w:r>
      <w:r w:rsidR="00AA3B69">
        <w:rPr>
          <w:sz w:val="18"/>
          <w:lang w:val="de-DE"/>
        </w:rPr>
        <w:t>Berufsbezeichnung</w:t>
      </w:r>
      <w:r w:rsidRPr="00664A1E">
        <w:rPr>
          <w:sz w:val="18"/>
          <w:lang w:val="de-DE"/>
        </w:rPr>
        <w:t>)</w:t>
      </w:r>
      <w:r w:rsidRPr="00664A1E">
        <w:rPr>
          <w:sz w:val="18"/>
          <w:szCs w:val="18"/>
          <w:lang w:val="de-DE"/>
        </w:rPr>
        <w:tab/>
      </w:r>
      <w:r w:rsidRPr="00664A1E">
        <w:rPr>
          <w:sz w:val="18"/>
          <w:lang w:val="de-DE"/>
        </w:rPr>
        <w:t>(</w:t>
      </w:r>
      <w:r w:rsidR="004E79EA" w:rsidRPr="00664A1E">
        <w:rPr>
          <w:sz w:val="18"/>
          <w:lang w:val="de-DE"/>
        </w:rPr>
        <w:t xml:space="preserve">Name und </w:t>
      </w:r>
      <w:r w:rsidR="00AA3B69">
        <w:rPr>
          <w:sz w:val="18"/>
          <w:lang w:val="de-DE"/>
        </w:rPr>
        <w:t>Berufsbezeichnung</w:t>
      </w:r>
      <w:r w:rsidRPr="00664A1E">
        <w:rPr>
          <w:sz w:val="18"/>
          <w:lang w:val="de-DE"/>
        </w:rPr>
        <w:t>)</w:t>
      </w:r>
    </w:p>
    <w:p w14:paraId="266BA8CF" w14:textId="0B37E03A" w:rsidR="00FA1D20" w:rsidRDefault="00FA1D20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de-DE"/>
        </w:rPr>
      </w:pPr>
    </w:p>
    <w:p w14:paraId="79A1BF13" w14:textId="4D2C29F9" w:rsidR="00FA1D20" w:rsidRDefault="00FA1D20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de-DE"/>
        </w:rPr>
      </w:pPr>
    </w:p>
    <w:p w14:paraId="325308DA" w14:textId="36877367" w:rsidR="00FA1D20" w:rsidRDefault="00FA1D20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de-DE"/>
        </w:rPr>
      </w:pPr>
    </w:p>
    <w:p w14:paraId="056318F4" w14:textId="45C0F6A6" w:rsidR="00FA1D20" w:rsidRDefault="00FA1D20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lang w:val="de-DE"/>
        </w:rPr>
      </w:pPr>
    </w:p>
    <w:p w14:paraId="3BE0B962" w14:textId="77777777" w:rsidR="00FA1D20" w:rsidRPr="00664A1E" w:rsidRDefault="00FA1D20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sectPr w:rsidR="00FA1D20" w:rsidRPr="00664A1E" w:rsidSect="003F4BB4">
      <w:footerReference w:type="default" r:id="rId11"/>
      <w:pgSz w:w="11907" w:h="16840" w:code="9"/>
      <w:pgMar w:top="0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8FBF" w14:textId="77777777" w:rsidR="00443DEA" w:rsidRDefault="00443DEA">
      <w:r>
        <w:separator/>
      </w:r>
    </w:p>
  </w:endnote>
  <w:endnote w:type="continuationSeparator" w:id="0">
    <w:p w14:paraId="4D259004" w14:textId="77777777" w:rsidR="00443DEA" w:rsidRDefault="00443DEA">
      <w:r>
        <w:continuationSeparator/>
      </w:r>
    </w:p>
  </w:endnote>
  <w:endnote w:type="continuationNotice" w:id="1">
    <w:p w14:paraId="2B5F4B7B" w14:textId="77777777" w:rsidR="00443DEA" w:rsidRDefault="00443D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62FF653A" w:rsidR="00A60BE5" w:rsidRPr="007002BC" w:rsidRDefault="00A60BE5">
        <w:pPr>
          <w:pStyle w:val="Footer"/>
          <w:jc w:val="right"/>
          <w:rPr>
            <w:b/>
          </w:rPr>
        </w:pPr>
        <w:r w:rsidRPr="007002BC">
          <w:rPr>
            <w:b/>
          </w:rPr>
          <w:fldChar w:fldCharType="begin"/>
        </w:r>
        <w:r w:rsidRPr="007002BC">
          <w:rPr>
            <w:b/>
          </w:rPr>
          <w:instrText xml:space="preserve"> PAGE   \* MERGEFORMAT </w:instrText>
        </w:r>
        <w:r w:rsidRPr="007002BC">
          <w:rPr>
            <w:b/>
          </w:rPr>
          <w:fldChar w:fldCharType="separate"/>
        </w:r>
        <w:r>
          <w:rPr>
            <w:b/>
            <w:noProof/>
          </w:rPr>
          <w:t>46</w:t>
        </w:r>
        <w:r w:rsidRPr="007002BC">
          <w:rPr>
            <w:b/>
            <w:noProof/>
          </w:rPr>
          <w:fldChar w:fldCharType="end"/>
        </w:r>
        <w:r w:rsidRPr="007002BC">
          <w:rPr>
            <w:b/>
            <w:noProof/>
          </w:rPr>
          <w:t xml:space="preserve"> /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D2A2" w14:textId="77777777" w:rsidR="00443DEA" w:rsidRDefault="00443DEA">
      <w:r>
        <w:separator/>
      </w:r>
    </w:p>
  </w:footnote>
  <w:footnote w:type="continuationSeparator" w:id="0">
    <w:p w14:paraId="12A2FA38" w14:textId="77777777" w:rsidR="00443DEA" w:rsidRDefault="00443DEA">
      <w:r>
        <w:continuationSeparator/>
      </w:r>
    </w:p>
  </w:footnote>
  <w:footnote w:type="continuationNotice" w:id="1">
    <w:p w14:paraId="0DF30D06" w14:textId="77777777" w:rsidR="00443DEA" w:rsidRDefault="00443DEA">
      <w:pPr>
        <w:spacing w:line="240" w:lineRule="auto"/>
      </w:pPr>
    </w:p>
  </w:footnote>
  <w:footnote w:id="2">
    <w:p w14:paraId="5684FCDD" w14:textId="0E28AEC2" w:rsidR="00150A59" w:rsidRPr="00E17156" w:rsidRDefault="00150A59" w:rsidP="00150A59">
      <w:pPr>
        <w:pStyle w:val="FootnoteText"/>
        <w:tabs>
          <w:tab w:val="left" w:pos="284"/>
        </w:tabs>
        <w:rPr>
          <w:rStyle w:val="FootnoteReference"/>
          <w:lang w:val="de-DE"/>
        </w:rPr>
      </w:pPr>
      <w:r w:rsidRPr="00664A1E">
        <w:rPr>
          <w:rStyle w:val="FootnoteReference"/>
          <w:rFonts w:cs="Arial"/>
          <w:szCs w:val="16"/>
          <w:lang w:val="de-DE"/>
        </w:rPr>
        <w:footnoteRef/>
      </w:r>
      <w:r w:rsidRPr="00664A1E">
        <w:rPr>
          <w:rFonts w:cs="Arial"/>
          <w:position w:val="6"/>
          <w:sz w:val="16"/>
          <w:szCs w:val="16"/>
          <w:lang w:val="de-DE"/>
        </w:rPr>
        <w:tab/>
      </w:r>
      <w:r w:rsidR="004E79EA" w:rsidRPr="00E17156">
        <w:rPr>
          <w:rStyle w:val="FootnoteReference"/>
          <w:szCs w:val="16"/>
          <w:lang w:val="de-DE"/>
        </w:rPr>
        <w:t>Nichtzutreffendes streichen</w:t>
      </w:r>
      <w:r w:rsidRPr="00E17156">
        <w:rPr>
          <w:rStyle w:val="FootnoteReference"/>
          <w:lang w:val="de-DE"/>
        </w:rPr>
        <w:t>.</w:t>
      </w:r>
    </w:p>
  </w:footnote>
  <w:footnote w:id="3">
    <w:p w14:paraId="46E585EC" w14:textId="2A6B3F4A" w:rsidR="00150A59" w:rsidRPr="00E17156" w:rsidRDefault="00150A59" w:rsidP="00150A59">
      <w:pPr>
        <w:pStyle w:val="FootnoteText"/>
        <w:tabs>
          <w:tab w:val="left" w:pos="284"/>
        </w:tabs>
        <w:rPr>
          <w:rStyle w:val="FootnoteReference"/>
          <w:lang w:val="de-DE"/>
        </w:rPr>
      </w:pPr>
      <w:r w:rsidRPr="00E17156">
        <w:rPr>
          <w:rStyle w:val="FootnoteReference"/>
          <w:szCs w:val="16"/>
          <w:lang w:val="de-DE"/>
        </w:rPr>
        <w:footnoteRef/>
      </w:r>
      <w:r w:rsidRPr="00E17156">
        <w:rPr>
          <w:rStyle w:val="FootnoteReference"/>
          <w:szCs w:val="16"/>
          <w:lang w:val="de-DE"/>
        </w:rPr>
        <w:tab/>
      </w:r>
      <w:r w:rsidR="00AA3B69" w:rsidRPr="00E17156">
        <w:rPr>
          <w:rStyle w:val="FootnoteReference"/>
          <w:lang w:val="de-DE"/>
        </w:rPr>
        <w:t xml:space="preserve">Konsortien müssen </w:t>
      </w:r>
      <w:r w:rsidR="004E79EA" w:rsidRPr="00E17156">
        <w:rPr>
          <w:rStyle w:val="FootnoteReference"/>
          <w:lang w:val="de-DE"/>
        </w:rPr>
        <w:t>Abschnitt CONSO 5.4 ausfüllen</w:t>
      </w:r>
      <w:r w:rsidRPr="00E17156">
        <w:rPr>
          <w:rStyle w:val="FootnoteReference"/>
          <w:lang w:val="de-DE"/>
        </w:rPr>
        <w:t>.</w:t>
      </w:r>
    </w:p>
  </w:footnote>
  <w:footnote w:id="4">
    <w:p w14:paraId="3EB87740" w14:textId="77777777" w:rsidR="00F42DA9" w:rsidRPr="00E17156" w:rsidRDefault="00F42DA9" w:rsidP="00F42DA9">
      <w:pPr>
        <w:pStyle w:val="FootnoteText"/>
        <w:tabs>
          <w:tab w:val="left" w:pos="284"/>
        </w:tabs>
        <w:rPr>
          <w:rStyle w:val="FootnoteReference"/>
          <w:lang w:val="de-DE"/>
        </w:rPr>
      </w:pPr>
      <w:r w:rsidRPr="00E17156">
        <w:rPr>
          <w:rStyle w:val="FootnoteReference"/>
          <w:lang w:val="de-DE"/>
        </w:rPr>
        <w:footnoteRef/>
      </w:r>
      <w:r w:rsidRPr="00E17156">
        <w:rPr>
          <w:rStyle w:val="FootnoteReference"/>
          <w:lang w:val="de-DE"/>
        </w:rPr>
        <w:t xml:space="preserve"> </w:t>
      </w:r>
      <w:r w:rsidRPr="00E17156">
        <w:rPr>
          <w:lang w:val="de-DE"/>
        </w:rPr>
        <w:tab/>
      </w:r>
      <w:r w:rsidRPr="00E17156">
        <w:rPr>
          <w:rStyle w:val="FootnoteReference"/>
          <w:lang w:val="de-DE"/>
        </w:rPr>
        <w:t>Gegebenenfalls wird nach der Rechtsform “in Liquidation” angegeben.</w:t>
      </w:r>
    </w:p>
  </w:footnote>
  <w:footnote w:id="5">
    <w:p w14:paraId="6A83D2FC" w14:textId="77777777" w:rsidR="00F42DA9" w:rsidRPr="00E17156" w:rsidRDefault="00F42DA9" w:rsidP="00F42DA9">
      <w:pPr>
        <w:pStyle w:val="FootnoteText"/>
        <w:tabs>
          <w:tab w:val="left" w:pos="284"/>
        </w:tabs>
        <w:rPr>
          <w:rStyle w:val="FootnoteReference"/>
          <w:lang w:val="de-DE"/>
        </w:rPr>
      </w:pPr>
      <w:r w:rsidRPr="00E17156">
        <w:rPr>
          <w:rStyle w:val="FootnoteReference"/>
          <w:lang w:val="de-DE"/>
        </w:rPr>
        <w:footnoteRef/>
      </w:r>
      <w:r w:rsidRPr="00E17156">
        <w:rPr>
          <w:rStyle w:val="FootnoteReference"/>
          <w:lang w:val="de-DE"/>
        </w:rPr>
        <w:t xml:space="preserve"> </w:t>
      </w:r>
      <w:r w:rsidRPr="00E17156">
        <w:rPr>
          <w:rStyle w:val="FootnoteReference"/>
          <w:lang w:val="de-DE"/>
        </w:rPr>
        <w:tab/>
        <w:t>Fakultative Angabe.</w:t>
      </w:r>
    </w:p>
  </w:footnote>
  <w:footnote w:id="6">
    <w:p w14:paraId="3D69552B" w14:textId="640DB73D" w:rsidR="00150A59" w:rsidRPr="00E17156" w:rsidRDefault="00150A59" w:rsidP="00150A59">
      <w:pPr>
        <w:pStyle w:val="FootnoteText"/>
        <w:tabs>
          <w:tab w:val="left" w:pos="284"/>
        </w:tabs>
        <w:rPr>
          <w:rStyle w:val="FootnoteReference"/>
          <w:lang w:val="de-DE"/>
        </w:rPr>
      </w:pPr>
      <w:r w:rsidRPr="00E17156">
        <w:rPr>
          <w:rStyle w:val="FootnoteReference"/>
          <w:lang w:val="de-DE"/>
        </w:rPr>
        <w:footnoteRef/>
      </w:r>
      <w:r w:rsidRPr="00E17156">
        <w:rPr>
          <w:rStyle w:val="FootnoteReference"/>
          <w:lang w:val="de-DE"/>
        </w:rPr>
        <w:tab/>
      </w:r>
      <w:r w:rsidR="00AA3B69" w:rsidRPr="00E17156">
        <w:rPr>
          <w:rStyle w:val="FootnoteReference"/>
          <w:lang w:val="de-DE"/>
        </w:rPr>
        <w:t>Erforderlichenfalls</w:t>
      </w:r>
      <w:r w:rsidR="001463AD" w:rsidRPr="00E17156">
        <w:rPr>
          <w:rStyle w:val="FootnoteReference"/>
          <w:lang w:val="de-DE"/>
        </w:rPr>
        <w:t xml:space="preserve"> </w:t>
      </w:r>
      <w:r w:rsidR="0043211E" w:rsidRPr="00E17156">
        <w:rPr>
          <w:rStyle w:val="FootnoteReference"/>
          <w:lang w:val="de-DE"/>
        </w:rPr>
        <w:t>sollten die Einheit und die Währung, in der die Beträge ausgedrückt sind, angepasst werden</w:t>
      </w:r>
      <w:r w:rsidRPr="00E17156">
        <w:rPr>
          <w:rStyle w:val="FootnoteReference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A26BE2"/>
    <w:multiLevelType w:val="hybridMultilevel"/>
    <w:tmpl w:val="5B1A62CA"/>
    <w:lvl w:ilvl="0" w:tplc="27B82470">
      <w:numFmt w:val="bullet"/>
      <w:lvlText w:val="-"/>
      <w:lvlJc w:val="left"/>
      <w:pPr>
        <w:ind w:left="489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63AD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1B5B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4BB4"/>
    <w:rsid w:val="003F7D7B"/>
    <w:rsid w:val="0040041D"/>
    <w:rsid w:val="00403CE4"/>
    <w:rsid w:val="004061DC"/>
    <w:rsid w:val="00415477"/>
    <w:rsid w:val="004210B9"/>
    <w:rsid w:val="004244BB"/>
    <w:rsid w:val="00424C4E"/>
    <w:rsid w:val="0043211E"/>
    <w:rsid w:val="00432B5E"/>
    <w:rsid w:val="00432BE3"/>
    <w:rsid w:val="0043587C"/>
    <w:rsid w:val="00443DEA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09A0"/>
    <w:rsid w:val="004D422B"/>
    <w:rsid w:val="004D6AA4"/>
    <w:rsid w:val="004E3DB2"/>
    <w:rsid w:val="004E486E"/>
    <w:rsid w:val="004E6DB7"/>
    <w:rsid w:val="004E79EA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0DE2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4A1E"/>
    <w:rsid w:val="00665FF1"/>
    <w:rsid w:val="00670B76"/>
    <w:rsid w:val="00671B51"/>
    <w:rsid w:val="006720E3"/>
    <w:rsid w:val="006741F8"/>
    <w:rsid w:val="00683E12"/>
    <w:rsid w:val="00683F6E"/>
    <w:rsid w:val="0068491F"/>
    <w:rsid w:val="00687638"/>
    <w:rsid w:val="00690376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65AF8"/>
    <w:rsid w:val="007717D7"/>
    <w:rsid w:val="00772B0D"/>
    <w:rsid w:val="00773AE8"/>
    <w:rsid w:val="007804DC"/>
    <w:rsid w:val="00780D33"/>
    <w:rsid w:val="00782E97"/>
    <w:rsid w:val="007835D6"/>
    <w:rsid w:val="007908B0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49B0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31218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B69"/>
    <w:rsid w:val="00AA3C24"/>
    <w:rsid w:val="00AA513A"/>
    <w:rsid w:val="00AC05B7"/>
    <w:rsid w:val="00AC79A6"/>
    <w:rsid w:val="00AD4790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552B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0710D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17156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C13"/>
    <w:rsid w:val="00F12280"/>
    <w:rsid w:val="00F27D53"/>
    <w:rsid w:val="00F302CB"/>
    <w:rsid w:val="00F31E4E"/>
    <w:rsid w:val="00F33CF7"/>
    <w:rsid w:val="00F344BC"/>
    <w:rsid w:val="00F42DA9"/>
    <w:rsid w:val="00F44E6E"/>
    <w:rsid w:val="00F504C8"/>
    <w:rsid w:val="00F5135C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1D20"/>
    <w:rsid w:val="00FA5899"/>
    <w:rsid w:val="00FA5B82"/>
    <w:rsid w:val="00FA5EF5"/>
    <w:rsid w:val="00FA727D"/>
    <w:rsid w:val="00FB4320"/>
    <w:rsid w:val="00FC49F0"/>
    <w:rsid w:val="00FD0C6F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A33F13C"/>
  <w15:docId w15:val="{09C0A60B-BC4B-40BA-848D-0ECE30A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9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CDB0-AA1C-42D0-B2A9-F6C3D09B4DA9}">
  <ds:schemaRefs>
    <ds:schemaRef ds:uri="http://schemas.microsoft.com/office/2006/metadata/properties"/>
    <ds:schemaRef ds:uri="http://schemas.microsoft.com/office/infopath/2007/PartnerControls"/>
    <ds:schemaRef ds:uri="3587fcfa-ea3c-48a7-be46-43823e7f9b9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180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Francoise</dc:creator>
  <cp:keywords/>
  <dc:description/>
  <cp:lastModifiedBy>Leemans Nicole</cp:lastModifiedBy>
  <cp:revision>10</cp:revision>
  <cp:lastPrinted>2016-05-13T13:14:00Z</cp:lastPrinted>
  <dcterms:created xsi:type="dcterms:W3CDTF">2021-11-30T14:20:00Z</dcterms:created>
  <dcterms:modified xsi:type="dcterms:W3CDTF">2022-03-23T07:14:00Z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