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F6A0" w14:textId="2934375B" w:rsidR="00B6416D" w:rsidRDefault="00B6416D" w:rsidP="005E56D7">
      <w:pPr>
        <w:pageBreakBefore/>
        <w:jc w:val="center"/>
        <w:rPr>
          <w:rFonts w:cs="Arial"/>
          <w:lang w:val="nl-BE"/>
        </w:rPr>
      </w:pPr>
      <w:r w:rsidRPr="00CD64F1">
        <w:rPr>
          <w:rFonts w:cs="Arial"/>
          <w:lang w:val="nl-BE"/>
        </w:rPr>
        <w:t>VERBINTENIS TERBESCHIKKINGSTELLING MIDDELEN</w:t>
      </w:r>
    </w:p>
    <w:p w14:paraId="730F0980" w14:textId="77777777" w:rsidR="00B6416D" w:rsidRPr="00CD64F1" w:rsidRDefault="00B6416D" w:rsidP="00B6416D">
      <w:pPr>
        <w:rPr>
          <w:rFonts w:cs="Arial"/>
          <w:lang w:val="nl-BE"/>
        </w:rPr>
      </w:pPr>
    </w:p>
    <w:p w14:paraId="22EC683E" w14:textId="75780F96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……………………………………</w:t>
      </w:r>
      <w:r w:rsidR="00CD64F1">
        <w:rPr>
          <w:rFonts w:cs="Arial"/>
          <w:lang w:val="nl-BE"/>
        </w:rPr>
        <w:t xml:space="preserve"> </w:t>
      </w:r>
      <w:r w:rsidRPr="00CD64F1">
        <w:rPr>
          <w:rFonts w:cs="Arial"/>
          <w:lang w:val="nl-BE"/>
        </w:rPr>
        <w:t>(Naam van de entiteit)</w:t>
      </w:r>
    </w:p>
    <w:p w14:paraId="6267C5FF" w14:textId="77777777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…………………………………… (Adres)</w:t>
      </w:r>
    </w:p>
    <w:p w14:paraId="4223BFAC" w14:textId="1EA4509A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…………………………………… (</w:t>
      </w:r>
      <w:r w:rsidR="00627574">
        <w:rPr>
          <w:rFonts w:cs="Arial"/>
          <w:lang w:val="nl-BE"/>
        </w:rPr>
        <w:t>O</w:t>
      </w:r>
      <w:r w:rsidR="008752AB" w:rsidRPr="00CD64F1">
        <w:rPr>
          <w:rFonts w:cs="Arial"/>
          <w:lang w:val="nl-BE"/>
        </w:rPr>
        <w:t>ndernemings</w:t>
      </w:r>
      <w:r w:rsidRPr="00CD64F1">
        <w:rPr>
          <w:rFonts w:cs="Arial"/>
          <w:lang w:val="nl-BE"/>
        </w:rPr>
        <w:t>nummer)</w:t>
      </w:r>
    </w:p>
    <w:p w14:paraId="707D02DF" w14:textId="77777777" w:rsidR="008752AB" w:rsidRPr="00CD64F1" w:rsidRDefault="008752AB" w:rsidP="00B6416D">
      <w:pPr>
        <w:rPr>
          <w:rFonts w:cs="Arial"/>
          <w:lang w:val="nl-BE"/>
        </w:rPr>
      </w:pPr>
    </w:p>
    <w:p w14:paraId="06E4199B" w14:textId="20B4E3F0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rechtsgeldig vertegenwoordigd door de ondergetekende, …………………………………… (naam en functie van ondertekenaar + bewijs</w:t>
      </w:r>
      <w:r w:rsidR="008752AB" w:rsidRPr="00CD64F1">
        <w:rPr>
          <w:rFonts w:cs="Arial"/>
          <w:lang w:val="nl-BE"/>
        </w:rPr>
        <w:t xml:space="preserve"> van vertegenwoordiging bij te voegen</w:t>
      </w:r>
      <w:r w:rsidRPr="00CD64F1">
        <w:rPr>
          <w:rFonts w:cs="Arial"/>
          <w:lang w:val="nl-BE"/>
        </w:rPr>
        <w:t>),</w:t>
      </w:r>
    </w:p>
    <w:p w14:paraId="77B6F4B2" w14:textId="77777777" w:rsidR="00B6416D" w:rsidRPr="00CD64F1" w:rsidRDefault="00B6416D" w:rsidP="00B6416D">
      <w:pPr>
        <w:rPr>
          <w:rFonts w:cs="Arial"/>
          <w:lang w:val="nl-BE"/>
        </w:rPr>
      </w:pPr>
    </w:p>
    <w:p w14:paraId="40D64301" w14:textId="4A4A890A" w:rsidR="008752AB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 xml:space="preserve">verbindt zich er eenzijdig toe om in het kader van </w:t>
      </w:r>
      <w:r w:rsidR="00A34632">
        <w:rPr>
          <w:rFonts w:cs="Arial"/>
          <w:lang w:val="nl-BE"/>
        </w:rPr>
        <w:t>o</w:t>
      </w:r>
      <w:r w:rsidRPr="00CD64F1">
        <w:rPr>
          <w:rFonts w:cs="Arial"/>
          <w:lang w:val="nl-BE"/>
        </w:rPr>
        <w:t xml:space="preserve">verheidsopdracht </w:t>
      </w:r>
      <w:r w:rsidR="005E56D7">
        <w:rPr>
          <w:rFonts w:cs="Arial"/>
          <w:lang w:val="nl-BE"/>
        </w:rPr>
        <w:t>……</w:t>
      </w:r>
      <w:r w:rsidR="00627574">
        <w:rPr>
          <w:rFonts w:cs="Arial"/>
          <w:lang w:val="nl-BE"/>
        </w:rPr>
        <w:t xml:space="preserve">…… </w:t>
      </w:r>
      <w:r w:rsidRPr="00CD64F1">
        <w:rPr>
          <w:rFonts w:cs="Arial"/>
          <w:lang w:val="nl-BE"/>
        </w:rPr>
        <w:t>(Tendernummer)</w:t>
      </w:r>
      <w:r w:rsidR="008752AB" w:rsidRPr="00CD64F1">
        <w:rPr>
          <w:rFonts w:cs="Arial"/>
          <w:lang w:val="nl-BE"/>
        </w:rPr>
        <w:t xml:space="preserve"> en in</w:t>
      </w:r>
      <w:r w:rsidR="00DF250E">
        <w:rPr>
          <w:rFonts w:cs="Arial"/>
          <w:lang w:val="nl-BE"/>
        </w:rPr>
        <w:t>geval</w:t>
      </w:r>
      <w:r w:rsidR="008752AB" w:rsidRPr="00CD64F1">
        <w:rPr>
          <w:rFonts w:cs="Arial"/>
          <w:lang w:val="nl-BE"/>
        </w:rPr>
        <w:t xml:space="preserve"> deze opdracht gegund wordt aan </w:t>
      </w:r>
      <w:r w:rsidRPr="00CD64F1">
        <w:rPr>
          <w:rFonts w:cs="Arial"/>
          <w:lang w:val="nl-BE"/>
        </w:rPr>
        <w:t xml:space="preserve">…………………………………… (naam van de </w:t>
      </w:r>
      <w:r w:rsidR="00C77873">
        <w:rPr>
          <w:rFonts w:cs="Arial"/>
          <w:lang w:val="nl-BE"/>
        </w:rPr>
        <w:t>kandidaat/</w:t>
      </w:r>
      <w:r w:rsidRPr="00CD64F1">
        <w:rPr>
          <w:rFonts w:cs="Arial"/>
          <w:lang w:val="nl-BE"/>
        </w:rPr>
        <w:t>inschrijver van de opdracht</w:t>
      </w:r>
      <w:r w:rsidR="008752AB" w:rsidRPr="00CD64F1">
        <w:rPr>
          <w:rFonts w:cs="Arial"/>
          <w:lang w:val="nl-BE"/>
        </w:rPr>
        <w:t>, diens adres en ondernemingsnummer</w:t>
      </w:r>
      <w:r w:rsidRPr="00CD64F1">
        <w:rPr>
          <w:rFonts w:cs="Arial"/>
          <w:lang w:val="nl-BE"/>
        </w:rPr>
        <w:t>),</w:t>
      </w:r>
      <w:r w:rsidR="008752AB" w:rsidRPr="00CD64F1">
        <w:rPr>
          <w:rFonts w:cs="Arial"/>
          <w:lang w:val="nl-BE"/>
        </w:rPr>
        <w:t xml:space="preserve"> </w:t>
      </w:r>
    </w:p>
    <w:p w14:paraId="3F9F814A" w14:textId="667DA1C4" w:rsidR="00DD7EAA" w:rsidRPr="00CD64F1" w:rsidRDefault="00B6416D" w:rsidP="00CB45CE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de noodzakelijke middelen</w:t>
      </w:r>
      <w:r w:rsidR="00CB45CE" w:rsidRPr="00CD64F1">
        <w:rPr>
          <w:rFonts w:cs="Arial"/>
          <w:lang w:val="nl-BE"/>
        </w:rPr>
        <w:t xml:space="preserve"> en </w:t>
      </w:r>
      <w:r w:rsidR="00043FD5" w:rsidRPr="00CD64F1">
        <w:rPr>
          <w:rFonts w:cs="Arial"/>
          <w:lang w:val="nl-BE"/>
        </w:rPr>
        <w:t xml:space="preserve">zijn </w:t>
      </w:r>
      <w:r w:rsidR="00CB45CE" w:rsidRPr="00CD64F1">
        <w:rPr>
          <w:rFonts w:cs="Arial"/>
          <w:lang w:val="nl-BE"/>
        </w:rPr>
        <w:t>draagkracht</w:t>
      </w:r>
      <w:r w:rsidRPr="00CD64F1">
        <w:rPr>
          <w:rFonts w:cs="Arial"/>
          <w:lang w:val="nl-BE"/>
        </w:rPr>
        <w:t xml:space="preserve"> ter beschikking te stellen van de</w:t>
      </w:r>
      <w:r w:rsidR="00DD7EAA" w:rsidRPr="00CD64F1">
        <w:rPr>
          <w:rFonts w:cs="Arial"/>
          <w:lang w:val="nl-BE"/>
        </w:rPr>
        <w:t>ze</w:t>
      </w:r>
      <w:r w:rsidRPr="00CD64F1">
        <w:rPr>
          <w:rFonts w:cs="Arial"/>
          <w:lang w:val="nl-BE"/>
        </w:rPr>
        <w:t xml:space="preserve"> </w:t>
      </w:r>
      <w:r w:rsidR="00C77873">
        <w:rPr>
          <w:rFonts w:cs="Arial"/>
          <w:lang w:val="nl-BE"/>
        </w:rPr>
        <w:t>kandidaat/</w:t>
      </w:r>
      <w:r w:rsidRPr="00CD64F1">
        <w:rPr>
          <w:rFonts w:cs="Arial"/>
          <w:lang w:val="nl-BE"/>
        </w:rPr>
        <w:t xml:space="preserve">inschrijver voor de uitvoering van de opdracht </w:t>
      </w:r>
      <w:r w:rsidR="00DD7EAA" w:rsidRPr="00CD64F1">
        <w:rPr>
          <w:rFonts w:cs="Arial"/>
          <w:lang w:val="nl-BE"/>
        </w:rPr>
        <w:t>(</w:t>
      </w:r>
      <w:r w:rsidR="00A34632">
        <w:rPr>
          <w:rFonts w:cs="Arial"/>
          <w:lang w:val="nl-BE"/>
        </w:rPr>
        <w:t>aanvinken</w:t>
      </w:r>
      <w:r w:rsidR="00DD7EAA" w:rsidRPr="00CD64F1">
        <w:rPr>
          <w:rFonts w:cs="Arial"/>
          <w:lang w:val="nl-BE"/>
        </w:rPr>
        <w:t xml:space="preserve"> wat past</w:t>
      </w:r>
      <w:r w:rsidR="00E87F94">
        <w:rPr>
          <w:rFonts w:cs="Arial"/>
          <w:lang w:val="nl-BE"/>
        </w:rPr>
        <w:t xml:space="preserve"> en waar nodig een beschrijving toevoegen van de middelen die ter beschikking zullen worden gesteld</w:t>
      </w:r>
      <w:r w:rsidR="00DD7EAA" w:rsidRPr="00CD64F1">
        <w:rPr>
          <w:rFonts w:cs="Arial"/>
          <w:lang w:val="nl-BE"/>
        </w:rPr>
        <w:t>)</w:t>
      </w:r>
    </w:p>
    <w:p w14:paraId="3ED98A28" w14:textId="1DEA3A3D" w:rsidR="00DD7EAA" w:rsidRPr="00CD64F1" w:rsidRDefault="00CB45CE" w:rsidP="00CB45CE">
      <w:pPr>
        <w:pStyle w:val="ListParagraph"/>
        <w:numPr>
          <w:ilvl w:val="0"/>
          <w:numId w:val="11"/>
        </w:numPr>
        <w:rPr>
          <w:rFonts w:cs="Arial"/>
          <w:lang w:val="nl-BE"/>
        </w:rPr>
      </w:pPr>
      <w:r w:rsidRPr="00CD64F1">
        <w:rPr>
          <w:rFonts w:cs="Arial"/>
          <w:color w:val="000000"/>
          <w:lang w:val="nl-BE" w:eastAsia="nl-BE"/>
        </w:rPr>
        <w:t xml:space="preserve">met betrekking tot </w:t>
      </w:r>
      <w:r w:rsidR="00DD7EAA" w:rsidRPr="00CD64F1">
        <w:rPr>
          <w:rFonts w:cs="Arial"/>
          <w:color w:val="000000"/>
          <w:lang w:val="nl-BE" w:eastAsia="nl-BE"/>
        </w:rPr>
        <w:t>de economische en financiële draagkracht</w:t>
      </w:r>
      <w:r w:rsidR="00627574">
        <w:rPr>
          <w:rFonts w:cs="Arial"/>
          <w:color w:val="000000"/>
          <w:lang w:val="nl-BE" w:eastAsia="nl-BE"/>
        </w:rPr>
        <w:t>, waarbij hij zich ertoe verbindt en aanvaardt hoofdelijk aansprakelijk te zijn voor de uitvoering van de bovenvermelde opdracht (cf. artikel 78 Wet Overheidsopdrachten)</w:t>
      </w:r>
      <w:r w:rsidR="00DD7EAA" w:rsidRPr="00CD64F1">
        <w:rPr>
          <w:rFonts w:cs="Arial"/>
          <w:color w:val="000000"/>
          <w:lang w:val="nl-BE" w:eastAsia="nl-BE"/>
        </w:rPr>
        <w:t>; en/of</w:t>
      </w:r>
    </w:p>
    <w:p w14:paraId="4B0AA384" w14:textId="48D2A1A6" w:rsidR="00DD7EAA" w:rsidRPr="00CD64F1" w:rsidRDefault="00CB45CE" w:rsidP="00CB45CE">
      <w:pPr>
        <w:pStyle w:val="ListParagraph"/>
        <w:numPr>
          <w:ilvl w:val="0"/>
          <w:numId w:val="11"/>
        </w:numPr>
        <w:rPr>
          <w:rFonts w:cs="Arial"/>
          <w:lang w:val="nl-BE"/>
        </w:rPr>
      </w:pPr>
      <w:r w:rsidRPr="00CD64F1">
        <w:rPr>
          <w:rFonts w:cs="Arial"/>
          <w:color w:val="000000"/>
          <w:lang w:val="nl-BE" w:eastAsia="nl-BE"/>
        </w:rPr>
        <w:t xml:space="preserve">met betrekking tot </w:t>
      </w:r>
      <w:r w:rsidR="00DD7EAA" w:rsidRPr="00CD64F1">
        <w:rPr>
          <w:rFonts w:cs="Arial"/>
          <w:color w:val="000000"/>
          <w:lang w:val="nl-BE" w:eastAsia="nl-BE"/>
        </w:rPr>
        <w:t>de technische en beroepsbekwaamheid</w:t>
      </w:r>
      <w:r w:rsidRPr="00CD64F1">
        <w:rPr>
          <w:rFonts w:cs="Arial"/>
          <w:color w:val="000000"/>
          <w:lang w:val="nl-BE" w:eastAsia="nl-BE"/>
        </w:rPr>
        <w:t xml:space="preserve"> op het vlak van </w:t>
      </w:r>
      <w:r w:rsidRPr="00CD64F1">
        <w:rPr>
          <w:rFonts w:cs="Arial"/>
          <w:lang w:val="nl-BE"/>
        </w:rPr>
        <w:t>…………………………………… (beschrijving)</w:t>
      </w:r>
      <w:r w:rsidRPr="00CD64F1">
        <w:rPr>
          <w:rFonts w:cs="Arial"/>
          <w:color w:val="000000"/>
          <w:lang w:val="nl-BE" w:eastAsia="nl-BE"/>
        </w:rPr>
        <w:t xml:space="preserve">, </w:t>
      </w:r>
      <w:r w:rsidR="001B7B80">
        <w:rPr>
          <w:rFonts w:cs="Arial"/>
          <w:color w:val="000000"/>
          <w:lang w:val="nl-BE" w:eastAsia="nl-BE"/>
        </w:rPr>
        <w:t>(</w:t>
      </w:r>
      <w:r w:rsidRPr="00CD64F1">
        <w:rPr>
          <w:rFonts w:cs="Arial"/>
          <w:color w:val="000000"/>
          <w:lang w:val="nl-BE" w:eastAsia="nl-BE"/>
        </w:rPr>
        <w:t xml:space="preserve">beperkt tot het gedeelte </w:t>
      </w:r>
      <w:r w:rsidRPr="00CD64F1">
        <w:rPr>
          <w:rFonts w:cs="Arial"/>
          <w:lang w:val="nl-BE"/>
        </w:rPr>
        <w:t>…………………………………… (beschrijving)</w:t>
      </w:r>
      <w:r w:rsidRPr="00CD64F1">
        <w:rPr>
          <w:rFonts w:cs="Arial"/>
          <w:color w:val="000000"/>
          <w:lang w:val="nl-BE" w:eastAsia="nl-BE"/>
        </w:rPr>
        <w:t xml:space="preserve"> van de opdracht</w:t>
      </w:r>
      <w:r w:rsidR="00CD64F1">
        <w:rPr>
          <w:rFonts w:cs="Arial"/>
          <w:color w:val="000000"/>
          <w:lang w:val="nl-BE" w:eastAsia="nl-BE"/>
        </w:rPr>
        <w:t>,</w:t>
      </w:r>
      <w:r w:rsidR="001B7B80">
        <w:rPr>
          <w:rFonts w:cs="Arial"/>
          <w:color w:val="000000"/>
          <w:lang w:val="nl-BE" w:eastAsia="nl-BE"/>
        </w:rPr>
        <w:t>)</w:t>
      </w:r>
    </w:p>
    <w:p w14:paraId="3A63521A" w14:textId="3F8175E6" w:rsidR="00043FD5" w:rsidRPr="00CD64F1" w:rsidRDefault="00043FD5" w:rsidP="00043FD5">
      <w:pPr>
        <w:rPr>
          <w:rFonts w:cs="Arial"/>
          <w:lang w:val="nl-BE"/>
        </w:rPr>
      </w:pPr>
    </w:p>
    <w:p w14:paraId="148EEAE3" w14:textId="3DC8E5D1" w:rsidR="00043FD5" w:rsidRPr="00CD64F1" w:rsidRDefault="00043FD5" w:rsidP="00043FD5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verbindt zich er eenzijdig toe</w:t>
      </w:r>
      <w:r w:rsidR="00097C98">
        <w:rPr>
          <w:rFonts w:cs="Arial"/>
          <w:lang w:val="nl-BE"/>
        </w:rPr>
        <w:t xml:space="preserve">, indien de ter beschikking gestelde middelen </w:t>
      </w:r>
      <w:r w:rsidR="001B7B80">
        <w:rPr>
          <w:rFonts w:cs="Arial"/>
          <w:lang w:val="nl-BE"/>
        </w:rPr>
        <w:t xml:space="preserve">en draagkracht </w:t>
      </w:r>
      <w:r w:rsidR="00097C98">
        <w:rPr>
          <w:rFonts w:cs="Arial"/>
          <w:lang w:val="nl-BE"/>
        </w:rPr>
        <w:t>betrekking hebben op</w:t>
      </w:r>
      <w:r w:rsidRPr="00CD64F1">
        <w:rPr>
          <w:rFonts w:cs="Arial"/>
          <w:lang w:val="nl-BE"/>
        </w:rPr>
        <w:t xml:space="preserve"> de </w:t>
      </w:r>
      <w:r w:rsidR="003F497F" w:rsidRPr="00CD64F1">
        <w:rPr>
          <w:rFonts w:cs="Arial"/>
          <w:lang w:val="nl-BE"/>
        </w:rPr>
        <w:t xml:space="preserve">voor de uitvoering van deze opdracht noodzakelijke studie- en beroepskwalificaties en/of </w:t>
      </w:r>
      <w:r w:rsidR="00097C98">
        <w:rPr>
          <w:rFonts w:cs="Arial"/>
          <w:lang w:val="nl-BE"/>
        </w:rPr>
        <w:t xml:space="preserve">relevante </w:t>
      </w:r>
      <w:r w:rsidR="003F497F" w:rsidRPr="00CD64F1">
        <w:rPr>
          <w:rFonts w:cs="Arial"/>
          <w:lang w:val="nl-BE"/>
        </w:rPr>
        <w:t xml:space="preserve">beroepservaring </w:t>
      </w:r>
      <w:r w:rsidRPr="00CD64F1">
        <w:rPr>
          <w:rFonts w:cs="Arial"/>
          <w:lang w:val="nl-BE"/>
        </w:rPr>
        <w:t>op het vlak van ……………………………………</w:t>
      </w:r>
      <w:r w:rsidR="003F497F" w:rsidRPr="00CD64F1">
        <w:rPr>
          <w:rFonts w:cs="Arial"/>
          <w:lang w:val="nl-BE"/>
        </w:rPr>
        <w:t xml:space="preserve"> </w:t>
      </w:r>
      <w:r w:rsidRPr="00CD64F1">
        <w:rPr>
          <w:rFonts w:cs="Arial"/>
          <w:lang w:val="nl-BE"/>
        </w:rPr>
        <w:t>(beschrijving), het gedeelte …………………………………… (beschrijving) van de opdracht</w:t>
      </w:r>
      <w:r w:rsidR="003F497F" w:rsidRPr="00CD64F1">
        <w:rPr>
          <w:rFonts w:cs="Arial"/>
          <w:lang w:val="nl-BE"/>
        </w:rPr>
        <w:t xml:space="preserve"> zelf </w:t>
      </w:r>
      <w:r w:rsidRPr="00CD64F1">
        <w:rPr>
          <w:rFonts w:cs="Arial"/>
          <w:lang w:val="nl-BE"/>
        </w:rPr>
        <w:t>uit</w:t>
      </w:r>
      <w:r w:rsidR="003F497F" w:rsidRPr="00CD64F1">
        <w:rPr>
          <w:rFonts w:cs="Arial"/>
          <w:lang w:val="nl-BE"/>
        </w:rPr>
        <w:t xml:space="preserve"> te </w:t>
      </w:r>
      <w:r w:rsidRPr="00CD64F1">
        <w:rPr>
          <w:rFonts w:cs="Arial"/>
          <w:lang w:val="nl-BE"/>
        </w:rPr>
        <w:t>voeren</w:t>
      </w:r>
      <w:r w:rsidR="00CD64F1">
        <w:rPr>
          <w:rFonts w:cs="Arial"/>
          <w:lang w:val="nl-BE"/>
        </w:rPr>
        <w:t>,</w:t>
      </w:r>
    </w:p>
    <w:p w14:paraId="12EB1E5C" w14:textId="77777777" w:rsidR="00B6416D" w:rsidRPr="00CD64F1" w:rsidRDefault="00B6416D" w:rsidP="00B6416D">
      <w:pPr>
        <w:rPr>
          <w:rFonts w:cs="Arial"/>
          <w:lang w:val="nl-BE"/>
        </w:rPr>
      </w:pPr>
    </w:p>
    <w:p w14:paraId="21780176" w14:textId="45110644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verklaart zich niet te bevinden in een geval van uitsluiting zoals bepaald in de artikels 67 tot en met 69 van de Wet Overheidsopdrachten</w:t>
      </w:r>
      <w:r w:rsidR="008752AB" w:rsidRPr="00CD64F1">
        <w:rPr>
          <w:rFonts w:cs="Arial"/>
          <w:lang w:val="nl-BE"/>
        </w:rPr>
        <w:t>.</w:t>
      </w:r>
    </w:p>
    <w:p w14:paraId="13DCDA18" w14:textId="77777777" w:rsidR="00B6416D" w:rsidRPr="00CD64F1" w:rsidRDefault="00B6416D" w:rsidP="00B6416D">
      <w:pPr>
        <w:rPr>
          <w:rFonts w:cs="Arial"/>
          <w:lang w:val="nl-BE"/>
        </w:rPr>
      </w:pPr>
    </w:p>
    <w:p w14:paraId="1AA79679" w14:textId="77777777" w:rsidR="00B6416D" w:rsidRPr="00CD64F1" w:rsidRDefault="00B6416D" w:rsidP="00B6416D">
      <w:pPr>
        <w:rPr>
          <w:rFonts w:cs="Arial"/>
          <w:lang w:val="nl-BE"/>
        </w:rPr>
      </w:pPr>
    </w:p>
    <w:p w14:paraId="2A446BF0" w14:textId="77777777" w:rsidR="00B6416D" w:rsidRPr="00CD64F1" w:rsidRDefault="00B6416D" w:rsidP="00B6416D">
      <w:pPr>
        <w:rPr>
          <w:rFonts w:cs="Arial"/>
          <w:lang w:val="nl-BE"/>
        </w:rPr>
      </w:pPr>
      <w:r w:rsidRPr="00CD64F1">
        <w:rPr>
          <w:rFonts w:cs="Arial"/>
          <w:lang w:val="nl-BE"/>
        </w:rPr>
        <w:t>Gedaan te …………………………………… (plaats) op …………………………………… (datum)</w:t>
      </w:r>
    </w:p>
    <w:p w14:paraId="1DED90B5" w14:textId="77777777" w:rsidR="00B6416D" w:rsidRPr="00CD64F1" w:rsidRDefault="00B6416D" w:rsidP="00B6416D">
      <w:pPr>
        <w:rPr>
          <w:rFonts w:cs="Arial"/>
        </w:rPr>
      </w:pPr>
      <w:r w:rsidRPr="00CD64F1">
        <w:rPr>
          <w:rFonts w:cs="Arial"/>
          <w:lang w:val="nl-BE"/>
        </w:rPr>
        <w:t>……………………………………</w:t>
      </w:r>
      <w:r w:rsidRPr="00CD64F1">
        <w:rPr>
          <w:rFonts w:cs="Arial"/>
        </w:rPr>
        <w:t xml:space="preserve"> (</w:t>
      </w:r>
      <w:proofErr w:type="spellStart"/>
      <w:r w:rsidRPr="00CD64F1">
        <w:rPr>
          <w:rFonts w:cs="Arial"/>
        </w:rPr>
        <w:t>Handtekening</w:t>
      </w:r>
      <w:proofErr w:type="spellEnd"/>
      <w:r w:rsidRPr="00CD64F1">
        <w:rPr>
          <w:rFonts w:cs="Arial"/>
        </w:rPr>
        <w:t>)</w:t>
      </w:r>
    </w:p>
    <w:p w14:paraId="3DD54446" w14:textId="77777777" w:rsidR="00ED1B50" w:rsidRPr="007060FF" w:rsidRDefault="00B6416D" w:rsidP="00B6416D">
      <w:r w:rsidRPr="00CD64F1">
        <w:rPr>
          <w:rFonts w:cs="Arial"/>
          <w:lang w:val="nl-BE"/>
        </w:rPr>
        <w:t>……………………………………</w:t>
      </w:r>
      <w:r w:rsidRPr="00CD64F1">
        <w:rPr>
          <w:rFonts w:cs="Arial"/>
        </w:rPr>
        <w:t xml:space="preserve"> (Naa</w:t>
      </w:r>
      <w:r>
        <w:t>m)</w:t>
      </w:r>
    </w:p>
    <w:sectPr w:rsidR="00ED1B50" w:rsidRPr="007060FF" w:rsidSect="00CA177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4801" w14:textId="77777777" w:rsidR="007239FD" w:rsidRDefault="007239FD">
      <w:r>
        <w:separator/>
      </w:r>
    </w:p>
  </w:endnote>
  <w:endnote w:type="continuationSeparator" w:id="0">
    <w:p w14:paraId="372C0578" w14:textId="77777777" w:rsidR="007239FD" w:rsidRDefault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AAFE" w14:textId="06B214AE" w:rsidR="00796132" w:rsidRPr="001173A4" w:rsidRDefault="00796132" w:rsidP="006256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AB49" w14:textId="77777777" w:rsidR="007239FD" w:rsidRDefault="007239FD">
      <w:r>
        <w:separator/>
      </w:r>
    </w:p>
  </w:footnote>
  <w:footnote w:type="continuationSeparator" w:id="0">
    <w:p w14:paraId="1387A6F5" w14:textId="77777777" w:rsidR="007239FD" w:rsidRDefault="0072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CDEC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4795" w14:textId="4A120DD1" w:rsidR="00796132" w:rsidRDefault="00796132">
    <w:pPr>
      <w:pStyle w:val="Header"/>
      <w:tabs>
        <w:tab w:val="clear" w:pos="4394"/>
        <w:tab w:val="center" w:pos="439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11DD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50B08"/>
    <w:multiLevelType w:val="hybridMultilevel"/>
    <w:tmpl w:val="326EFAA4"/>
    <w:lvl w:ilvl="0" w:tplc="43B4B45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47F78"/>
    <w:multiLevelType w:val="hybridMultilevel"/>
    <w:tmpl w:val="11EC000A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19B9"/>
    <w:multiLevelType w:val="hybridMultilevel"/>
    <w:tmpl w:val="253258DA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E"/>
    <w:rsid w:val="00002AB1"/>
    <w:rsid w:val="00005848"/>
    <w:rsid w:val="0001064F"/>
    <w:rsid w:val="00016588"/>
    <w:rsid w:val="0002547B"/>
    <w:rsid w:val="00043FD5"/>
    <w:rsid w:val="00082B62"/>
    <w:rsid w:val="00092F24"/>
    <w:rsid w:val="00097C98"/>
    <w:rsid w:val="000A43B4"/>
    <w:rsid w:val="000C2D0A"/>
    <w:rsid w:val="00115B1E"/>
    <w:rsid w:val="001173A4"/>
    <w:rsid w:val="00121945"/>
    <w:rsid w:val="001726FE"/>
    <w:rsid w:val="001767E5"/>
    <w:rsid w:val="00190BA2"/>
    <w:rsid w:val="001B7B80"/>
    <w:rsid w:val="00217B38"/>
    <w:rsid w:val="0022049F"/>
    <w:rsid w:val="00243709"/>
    <w:rsid w:val="00247B44"/>
    <w:rsid w:val="00253E59"/>
    <w:rsid w:val="002968E4"/>
    <w:rsid w:val="002B07F3"/>
    <w:rsid w:val="002D19CB"/>
    <w:rsid w:val="002F3FB6"/>
    <w:rsid w:val="002F65B9"/>
    <w:rsid w:val="002F67D9"/>
    <w:rsid w:val="00310D8D"/>
    <w:rsid w:val="00352DC7"/>
    <w:rsid w:val="00386ED7"/>
    <w:rsid w:val="003B6994"/>
    <w:rsid w:val="003C268F"/>
    <w:rsid w:val="003F497F"/>
    <w:rsid w:val="00477796"/>
    <w:rsid w:val="00577B66"/>
    <w:rsid w:val="005C7148"/>
    <w:rsid w:val="005D1975"/>
    <w:rsid w:val="005E56D7"/>
    <w:rsid w:val="00625653"/>
    <w:rsid w:val="00627574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239FD"/>
    <w:rsid w:val="007360DD"/>
    <w:rsid w:val="00772B0D"/>
    <w:rsid w:val="00782E97"/>
    <w:rsid w:val="00796132"/>
    <w:rsid w:val="007A6325"/>
    <w:rsid w:val="007B7057"/>
    <w:rsid w:val="007F0CC7"/>
    <w:rsid w:val="0083501D"/>
    <w:rsid w:val="00840F95"/>
    <w:rsid w:val="008448B4"/>
    <w:rsid w:val="008533D0"/>
    <w:rsid w:val="00871F80"/>
    <w:rsid w:val="008752AB"/>
    <w:rsid w:val="00876A19"/>
    <w:rsid w:val="00892821"/>
    <w:rsid w:val="008A6313"/>
    <w:rsid w:val="008C53AF"/>
    <w:rsid w:val="00906D51"/>
    <w:rsid w:val="0090787B"/>
    <w:rsid w:val="00913394"/>
    <w:rsid w:val="00960F42"/>
    <w:rsid w:val="0096411E"/>
    <w:rsid w:val="0096502C"/>
    <w:rsid w:val="00993CCE"/>
    <w:rsid w:val="009F23EB"/>
    <w:rsid w:val="00A1119C"/>
    <w:rsid w:val="00A126F9"/>
    <w:rsid w:val="00A34632"/>
    <w:rsid w:val="00A567B9"/>
    <w:rsid w:val="00A80218"/>
    <w:rsid w:val="00A86AC8"/>
    <w:rsid w:val="00AA3C24"/>
    <w:rsid w:val="00AC79A6"/>
    <w:rsid w:val="00AE73D9"/>
    <w:rsid w:val="00B37AA8"/>
    <w:rsid w:val="00B40075"/>
    <w:rsid w:val="00B6416D"/>
    <w:rsid w:val="00BC6750"/>
    <w:rsid w:val="00BE791D"/>
    <w:rsid w:val="00C377BC"/>
    <w:rsid w:val="00C769A5"/>
    <w:rsid w:val="00C77873"/>
    <w:rsid w:val="00CA177B"/>
    <w:rsid w:val="00CA4C04"/>
    <w:rsid w:val="00CA5A74"/>
    <w:rsid w:val="00CB45CE"/>
    <w:rsid w:val="00CB4B76"/>
    <w:rsid w:val="00CD268E"/>
    <w:rsid w:val="00CD64F1"/>
    <w:rsid w:val="00D84645"/>
    <w:rsid w:val="00DD7EAA"/>
    <w:rsid w:val="00DE2E9A"/>
    <w:rsid w:val="00DF250E"/>
    <w:rsid w:val="00E02090"/>
    <w:rsid w:val="00E52C9C"/>
    <w:rsid w:val="00E87F94"/>
    <w:rsid w:val="00EA01EB"/>
    <w:rsid w:val="00EA6773"/>
    <w:rsid w:val="00ED1B50"/>
    <w:rsid w:val="00F1265F"/>
    <w:rsid w:val="00F1577C"/>
    <w:rsid w:val="00F27D53"/>
    <w:rsid w:val="00F7258B"/>
    <w:rsid w:val="00F95346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203DD"/>
  <w15:chartTrackingRefBased/>
  <w15:docId w15:val="{0D579041-CBE4-4680-AF49-121C51D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752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7E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AA"/>
    <w:rPr>
      <w:rFonts w:ascii="Segoe UI" w:hAnsi="Segoe UI" w:cs="Segoe UI"/>
      <w:sz w:val="18"/>
      <w:szCs w:val="18"/>
      <w:lang w:val="en-GB" w:eastAsia="en-US"/>
    </w:rPr>
  </w:style>
  <w:style w:type="character" w:customStyle="1" w:styleId="highlight">
    <w:name w:val="highlight"/>
    <w:basedOn w:val="DefaultParagraphFont"/>
    <w:rsid w:val="00DD7EAA"/>
  </w:style>
  <w:style w:type="character" w:styleId="CommentReference">
    <w:name w:val="annotation reference"/>
    <w:basedOn w:val="DefaultParagraphFont"/>
    <w:semiHidden/>
    <w:unhideWhenUsed/>
    <w:rsid w:val="00CA4C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A4C04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C04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2F67D9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3CB9-D687-4541-A997-A929177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terbeschikkingstelling middelen</dc:title>
  <dc:subject/>
  <dc:creator>Vercauteren Rony</dc:creator>
  <cp:keywords/>
  <dc:description/>
  <cp:lastModifiedBy>Cornille Jonathan</cp:lastModifiedBy>
  <cp:revision>2</cp:revision>
  <cp:lastPrinted>2022-03-14T08:32:00Z</cp:lastPrinted>
  <dcterms:created xsi:type="dcterms:W3CDTF">2023-03-31T11:39:00Z</dcterms:created>
  <dcterms:modified xsi:type="dcterms:W3CDTF">2023-03-31T11:39:00Z</dcterms:modified>
</cp:coreProperties>
</file>