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0CA4EBDE" w:rsidR="006725D6" w:rsidRPr="002E5323" w:rsidRDefault="00876943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fr-BE"/>
              </w:rPr>
              <w:t>A</w:t>
            </w:r>
            <w:r w:rsidR="008D6FD2" w:rsidRPr="00876943">
              <w:rPr>
                <w:lang w:val="fr-BE"/>
              </w:rPr>
              <w:t>-AUT</w:t>
            </w:r>
            <w:r w:rsidR="0025483B" w:rsidRPr="00777845">
              <w:rPr>
                <w:lang w:val="fr-BE"/>
              </w:rPr>
              <w:t xml:space="preserve"> 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240FFDCB" w14:textId="49E3C666" w:rsidR="00D34464" w:rsidRPr="00E055B1" w:rsidRDefault="0025483B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E055B1">
        <w:rPr>
          <w:b/>
          <w:caps/>
          <w:sz w:val="22"/>
          <w:szCs w:val="22"/>
          <w:lang w:val="fr-BE"/>
        </w:rPr>
        <w:t>Comptes annuels</w:t>
      </w:r>
      <w:r w:rsidR="00E055B1" w:rsidRPr="00E055B1">
        <w:rPr>
          <w:b/>
          <w:caps/>
          <w:sz w:val="22"/>
          <w:szCs w:val="22"/>
          <w:lang w:val="fr-BE"/>
        </w:rPr>
        <w:t xml:space="preserve"> </w:t>
      </w:r>
      <w:r w:rsidR="00E055B1" w:rsidRPr="00AE30E1">
        <w:rPr>
          <w:b/>
          <w:caps/>
          <w:sz w:val="22"/>
          <w:szCs w:val="22"/>
          <w:lang w:val="fr-BE"/>
        </w:rPr>
        <w:t>ET aUTRES DOCUMENTS</w:t>
      </w:r>
    </w:p>
    <w:p w14:paraId="07A95408" w14:textId="77777777" w:rsidR="00E055B1" w:rsidRDefault="00E055B1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977"/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AE30E1">
        <w:rPr>
          <w:b/>
          <w:caps/>
          <w:sz w:val="22"/>
          <w:szCs w:val="22"/>
          <w:lang w:val="fr-BE"/>
        </w:rPr>
        <w:t>à déposer en vertu du Code des sociétés</w:t>
      </w:r>
    </w:p>
    <w:p w14:paraId="7A2C19C3" w14:textId="562EF8B7" w:rsidR="000D2901" w:rsidRPr="003D4994" w:rsidRDefault="00E055B1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977"/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AE30E1">
        <w:rPr>
          <w:b/>
          <w:caps/>
          <w:sz w:val="22"/>
          <w:szCs w:val="22"/>
          <w:lang w:val="fr-BE"/>
        </w:rPr>
        <w:t>et des associations</w:t>
      </w:r>
      <w:r w:rsidR="003D4994">
        <w:rPr>
          <w:b/>
          <w:caps/>
          <w:sz w:val="22"/>
          <w:szCs w:val="22"/>
          <w:lang w:val="fr-BE"/>
        </w:rPr>
        <w:t xml:space="preserve"> – AUTRES MOD</w:t>
      </w:r>
      <w:r w:rsidR="003D4994" w:rsidRPr="003D4994">
        <w:rPr>
          <w:b/>
          <w:caps/>
          <w:sz w:val="22"/>
          <w:szCs w:val="22"/>
          <w:lang w:val="fr-BE"/>
        </w:rPr>
        <w:t>È</w:t>
      </w:r>
      <w:r w:rsidR="003D4994">
        <w:rPr>
          <w:b/>
          <w:caps/>
          <w:sz w:val="22"/>
          <w:szCs w:val="22"/>
          <w:lang w:val="fr-BE"/>
        </w:rPr>
        <w:t>LES</w:t>
      </w:r>
    </w:p>
    <w:p w14:paraId="4E2F1BF5" w14:textId="5624527B" w:rsidR="00253565" w:rsidRDefault="00253565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6A5394AC" w14:textId="77777777" w:rsidR="00E45969" w:rsidRPr="00CF2F73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5F56C2B9" w:rsidR="00253565" w:rsidRPr="00507283" w:rsidRDefault="00507283" w:rsidP="00253565">
      <w:pPr>
        <w:tabs>
          <w:tab w:val="right" w:leader="dot" w:pos="10773"/>
        </w:tabs>
        <w:spacing w:line="240" w:lineRule="atLeast"/>
        <w:jc w:val="left"/>
        <w:rPr>
          <w:b/>
          <w:caps/>
          <w:lang w:val="nl-BE"/>
        </w:rPr>
      </w:pPr>
      <w:r w:rsidRPr="00507283">
        <w:rPr>
          <w:b/>
          <w:caps/>
          <w:lang w:val="nl-BE"/>
        </w:rPr>
        <w:t>DONNÉES D’IDENTIFICATION (</w:t>
      </w:r>
      <w:r w:rsidRPr="00507283">
        <w:rPr>
          <w:b/>
        </w:rPr>
        <w:t xml:space="preserve">à la date du </w:t>
      </w:r>
      <w:proofErr w:type="spellStart"/>
      <w:r w:rsidRPr="00507283">
        <w:rPr>
          <w:b/>
        </w:rPr>
        <w:t>dépôt</w:t>
      </w:r>
      <w:proofErr w:type="spellEnd"/>
      <w:r w:rsidRPr="00507283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6EDA5A4C" w:rsidR="000D2901" w:rsidRPr="00F51EE2" w:rsidRDefault="0025483B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777845">
        <w:rPr>
          <w:caps/>
          <w:sz w:val="18"/>
          <w:szCs w:val="18"/>
          <w:lang w:val="fr-BE"/>
        </w:rPr>
        <w:t>Dénomination</w:t>
      </w:r>
      <w:r>
        <w:rPr>
          <w:caps/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2A000B5" w:rsidR="000D2901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Forme juridique</w:t>
      </w:r>
      <w:r w:rsidR="000D2901">
        <w:rPr>
          <w:rStyle w:val="FootnoteReference"/>
          <w:szCs w:val="18"/>
          <w:lang w:val="nl-BE"/>
        </w:rPr>
        <w:footnoteReference w:id="2"/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1690D0F1" w14:textId="2EA97E04" w:rsidR="000D2901" w:rsidRPr="00F51EE2" w:rsidRDefault="0025483B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Adresse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N°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  <w:t xml:space="preserve"> </w:t>
      </w:r>
      <w:r w:rsidRPr="00777845">
        <w:rPr>
          <w:sz w:val="18"/>
          <w:szCs w:val="18"/>
          <w:lang w:val="fr-BE"/>
        </w:rPr>
        <w:t>Boîte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4CAC76C1" w14:textId="39F32636" w:rsidR="000D2901" w:rsidRPr="00F51EE2" w:rsidRDefault="0025483B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Code postal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Commune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29F665E2" w:rsidR="000D2901" w:rsidRPr="00F51EE2" w:rsidRDefault="0025483B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Registre des personnes morales (RPM) - Tribunal de l’entreprise de</w:t>
      </w:r>
      <w:r w:rsidR="000D2901" w:rsidRPr="00F51EE2">
        <w:rPr>
          <w:sz w:val="18"/>
          <w:szCs w:val="18"/>
          <w:lang w:val="nl-BE"/>
        </w:rPr>
        <w:tab/>
      </w:r>
    </w:p>
    <w:p w14:paraId="7338CCE1" w14:textId="7CCA8964" w:rsidR="007F799E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bookmarkStart w:id="1" w:name="_Ref75185928"/>
      <w:r w:rsidRPr="00777845">
        <w:rPr>
          <w:sz w:val="18"/>
          <w:lang w:val="fr-BE"/>
        </w:rPr>
        <w:t>Adresse Internet</w:t>
      </w:r>
      <w:r w:rsidR="000D2901"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>
        <w:rPr>
          <w:sz w:val="18"/>
          <w:lang w:val="fr-BE"/>
        </w:rPr>
        <w:t xml:space="preserve"> </w:t>
      </w:r>
      <w:r w:rsidR="000D2901" w:rsidRPr="00F51EE2">
        <w:rPr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>http://www</w:t>
      </w:r>
      <w:proofErr w:type="gramStart"/>
      <w:r w:rsidR="000D2901" w:rsidRPr="00F51EE2">
        <w:rPr>
          <w:szCs w:val="18"/>
          <w:lang w:val="nl-BE"/>
        </w:rPr>
        <w:t>. .</w:t>
      </w:r>
      <w:proofErr w:type="gramEnd"/>
      <w:r w:rsidR="000D2901" w:rsidRPr="00F51EE2">
        <w:rPr>
          <w:szCs w:val="18"/>
          <w:lang w:val="nl-BE"/>
        </w:rPr>
        <w:tab/>
      </w:r>
    </w:p>
    <w:p w14:paraId="217D6D8E" w14:textId="14BDCA3A" w:rsidR="007F799E" w:rsidRPr="00F51EE2" w:rsidRDefault="0025483B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77845">
        <w:rPr>
          <w:sz w:val="18"/>
          <w:lang w:val="fr-BE"/>
        </w:rPr>
        <w:t xml:space="preserve">Adresse </w:t>
      </w:r>
      <w:proofErr w:type="gramStart"/>
      <w:r w:rsidRPr="00777845">
        <w:rPr>
          <w:sz w:val="18"/>
          <w:lang w:val="fr-BE"/>
        </w:rPr>
        <w:t>e-mail</w:t>
      </w:r>
      <w:proofErr w:type="gramEnd"/>
      <w:r>
        <w:rPr>
          <w:rStyle w:val="FootnoteReference"/>
          <w:sz w:val="14"/>
          <w:szCs w:val="14"/>
          <w:lang w:val="nl-BE"/>
        </w:rPr>
        <w:t xml:space="preserve"> </w:t>
      </w:r>
      <w:r w:rsidR="007F799E">
        <w:rPr>
          <w:rStyle w:val="FootnoteReference"/>
          <w:sz w:val="14"/>
          <w:szCs w:val="14"/>
          <w:lang w:val="nl-BE"/>
        </w:rPr>
        <w:t>2</w:t>
      </w:r>
      <w:r w:rsidR="007F799E" w:rsidRPr="00F51EE2">
        <w:rPr>
          <w:szCs w:val="18"/>
          <w:lang w:val="fr-BE"/>
        </w:rPr>
        <w:t>:</w:t>
      </w:r>
      <w:r w:rsidR="007F799E" w:rsidRPr="00F51EE2">
        <w:rPr>
          <w:sz w:val="18"/>
          <w:szCs w:val="18"/>
          <w:lang w:val="fr-BE"/>
        </w:rPr>
        <w:t xml:space="preserve"> </w:t>
      </w:r>
      <w:r w:rsidR="007F799E" w:rsidRPr="00F51EE2">
        <w:rPr>
          <w:szCs w:val="18"/>
          <w:lang w:val="fr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1C8B7CCC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Numéro d'entreprise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2089"/>
        <w:gridCol w:w="7610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25FECB23" w:rsidR="000D2901" w:rsidRPr="00F51EE2" w:rsidRDefault="00507283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</w:t>
            </w:r>
            <w:r w:rsidR="0025483B">
              <w:rPr>
                <w:sz w:val="18"/>
                <w:szCs w:val="18"/>
                <w:lang w:val="fr-BE"/>
              </w:rPr>
              <w:t>E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21BEBEF0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gramStart"/>
            <w:r w:rsidRPr="00777845">
              <w:rPr>
                <w:sz w:val="18"/>
                <w:szCs w:val="18"/>
                <w:lang w:val="fr-BE"/>
              </w:rPr>
              <w:t>de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dépôt du document le plus récent mentionnant la date de publication des actes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10CAF7E" w:rsidR="000D2901" w:rsidRPr="00F51EE2" w:rsidRDefault="005072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proofErr w:type="gramStart"/>
            <w:r w:rsidR="0025483B" w:rsidRPr="00777845">
              <w:rPr>
                <w:sz w:val="18"/>
                <w:szCs w:val="18"/>
                <w:lang w:val="fr-BE"/>
              </w:rPr>
              <w:t>constitutif</w:t>
            </w:r>
            <w:proofErr w:type="gramEnd"/>
            <w:r w:rsidR="0025483B" w:rsidRPr="00777845">
              <w:rPr>
                <w:sz w:val="18"/>
                <w:szCs w:val="18"/>
                <w:lang w:val="fr-BE"/>
              </w:rPr>
              <w:t xml:space="preserve"> et modificatif(s) des statuts.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C65A3E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67E9E481" w:rsidR="008A5D4D" w:rsidRPr="00F51EE2" w:rsidRDefault="00507283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25483B" w:rsidRPr="00777845">
              <w:rPr>
                <w:sz w:val="18"/>
                <w:szCs w:val="18"/>
                <w:lang w:val="fr-BE"/>
              </w:rPr>
              <w:t>COMPTES ANNUELS en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27C0244F" w:rsidR="008A5D4D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2" w:name="_Hlk83224332"/>
            <w:proofErr w:type="gramStart"/>
            <w:r w:rsidRPr="00777845">
              <w:rPr>
                <w:sz w:val="18"/>
                <w:szCs w:val="18"/>
                <w:lang w:val="fr-BE"/>
              </w:rPr>
              <w:t>approuvés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par l'assemblée générale</w:t>
            </w:r>
            <w:r w:rsidR="008A5D4D" w:rsidRPr="00F51EE2">
              <w:rPr>
                <w:sz w:val="18"/>
                <w:lang w:val="nl-BE"/>
              </w:rPr>
              <w:t xml:space="preserve"> </w:t>
            </w:r>
            <w:r>
              <w:rPr>
                <w:sz w:val="18"/>
                <w:lang w:val="nl-BE"/>
              </w:rPr>
              <w:t>du</w:t>
            </w:r>
            <w:bookmarkEnd w:id="2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36D65F1B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proofErr w:type="gramStart"/>
            <w:r w:rsidRPr="00777845">
              <w:rPr>
                <w:sz w:val="18"/>
                <w:szCs w:val="18"/>
                <w:lang w:val="fr-BE"/>
              </w:rPr>
              <w:t>et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relatifs à l'exercice couvrant la période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49854E4D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</w:t>
            </w:r>
            <w:r w:rsidR="0025483B">
              <w:rPr>
                <w:sz w:val="18"/>
                <w:szCs w:val="18"/>
                <w:lang w:val="nl-BE"/>
              </w:rPr>
              <w:t>au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51AFBC42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00EDE886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gramStart"/>
            <w:r w:rsidR="0025483B">
              <w:rPr>
                <w:sz w:val="18"/>
                <w:szCs w:val="18"/>
                <w:lang w:val="fr-BE"/>
              </w:rPr>
              <w:t>au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E45969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3DBB388C" w:rsidR="000D2901" w:rsidRDefault="0025483B" w:rsidP="000D2901">
      <w:pPr>
        <w:spacing w:line="240" w:lineRule="atLeast"/>
        <w:jc w:val="left"/>
        <w:rPr>
          <w:sz w:val="18"/>
          <w:lang w:val="nl-BE"/>
        </w:rPr>
      </w:pPr>
      <w:r w:rsidRPr="00777845">
        <w:rPr>
          <w:sz w:val="18"/>
          <w:szCs w:val="18"/>
          <w:lang w:val="fr-BE"/>
        </w:rPr>
        <w:t xml:space="preserve">Les montants relatifs à l'exercice précédent </w:t>
      </w:r>
      <w:r w:rsidRPr="00777845">
        <w:rPr>
          <w:b/>
          <w:bCs/>
          <w:sz w:val="18"/>
          <w:szCs w:val="18"/>
          <w:lang w:val="fr-BE"/>
        </w:rPr>
        <w:t>sont</w:t>
      </w:r>
      <w:r w:rsidRPr="00777845">
        <w:rPr>
          <w:sz w:val="18"/>
          <w:szCs w:val="18"/>
          <w:lang w:val="fr-BE"/>
        </w:rPr>
        <w:t xml:space="preserve"> / </w:t>
      </w:r>
      <w:r w:rsidRPr="00777845">
        <w:rPr>
          <w:b/>
          <w:bCs/>
          <w:sz w:val="18"/>
          <w:szCs w:val="18"/>
          <w:lang w:val="fr-BE"/>
        </w:rPr>
        <w:t>ne sont pas</w:t>
      </w:r>
      <w:r w:rsidR="00587A31">
        <w:rPr>
          <w:rStyle w:val="FootnoteReference"/>
          <w:b/>
          <w:lang w:val="nl-BE"/>
        </w:rPr>
        <w:footnoteReference w:id="5"/>
      </w:r>
      <w:r w:rsidR="000D2901" w:rsidRPr="00FF0207">
        <w:rPr>
          <w:szCs w:val="18"/>
          <w:lang w:val="nl-BE"/>
        </w:rPr>
        <w:t xml:space="preserve"> </w:t>
      </w:r>
      <w:r w:rsidRPr="00777845">
        <w:rPr>
          <w:sz w:val="18"/>
          <w:szCs w:val="18"/>
          <w:lang w:val="fr-BE"/>
        </w:rPr>
        <w:t>identiques à ceux publiés antérieurement</w:t>
      </w:r>
      <w:r w:rsidR="000D2901" w:rsidRPr="00FF0207">
        <w:rPr>
          <w:sz w:val="18"/>
          <w:lang w:val="nl-BE"/>
        </w:rPr>
        <w:t>.</w:t>
      </w:r>
    </w:p>
    <w:p w14:paraId="29FA0B73" w14:textId="334A231D" w:rsidR="003D72E1" w:rsidRDefault="006F39BA" w:rsidP="003D72E1">
      <w:pPr>
        <w:tabs>
          <w:tab w:val="right" w:leader="dot" w:pos="11199"/>
        </w:tabs>
        <w:ind w:right="-1"/>
        <w:jc w:val="left"/>
      </w:pPr>
      <w:r w:rsidRPr="00777845">
        <w:rPr>
          <w:sz w:val="18"/>
          <w:szCs w:val="18"/>
          <w:lang w:val="fr-BE"/>
        </w:rPr>
        <w:t>Modèle de compte annuel qui déroge à celui prévu dans l'A.R. du 29 avril 20</w:t>
      </w:r>
      <w:r>
        <w:rPr>
          <w:sz w:val="18"/>
          <w:szCs w:val="18"/>
          <w:lang w:val="fr-BE"/>
        </w:rPr>
        <w:t>1</w:t>
      </w:r>
      <w:r w:rsidRPr="00777845">
        <w:rPr>
          <w:sz w:val="18"/>
          <w:szCs w:val="18"/>
          <w:lang w:val="fr-BE"/>
        </w:rPr>
        <w:t>9 en vertu de</w:t>
      </w:r>
      <w:r>
        <w:rPr>
          <w:rStyle w:val="FootnoteReference"/>
          <w:lang w:val="nl-BE"/>
        </w:rPr>
        <w:t xml:space="preserve"> </w:t>
      </w:r>
      <w:r w:rsidR="003D72E1">
        <w:rPr>
          <w:rStyle w:val="FootnoteReference"/>
          <w:lang w:val="nl-BE"/>
        </w:rPr>
        <w:footnoteReference w:id="6"/>
      </w:r>
      <w:r w:rsidR="003D72E1"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3F7FB140" w14:textId="1048162E" w:rsidR="00E472E7" w:rsidRPr="008D7B21" w:rsidRDefault="00E472E7" w:rsidP="00E055B1">
      <w:pPr>
        <w:tabs>
          <w:tab w:val="left" w:pos="3686"/>
        </w:tabs>
        <w:spacing w:line="240" w:lineRule="atLeast"/>
        <w:jc w:val="left"/>
        <w:rPr>
          <w:sz w:val="18"/>
          <w:lang w:val="fr-BE"/>
        </w:rPr>
      </w:pPr>
      <w:r w:rsidRPr="008D7B21">
        <w:rPr>
          <w:sz w:val="18"/>
          <w:lang w:val="fr-BE"/>
        </w:rPr>
        <w:t>Sont joints aux présents comptes annuels</w:t>
      </w:r>
      <w:r w:rsidR="00E055B1">
        <w:rPr>
          <w:rStyle w:val="FootnoteReference"/>
          <w:sz w:val="14"/>
          <w:szCs w:val="14"/>
          <w:lang w:val="nl-BE"/>
        </w:rPr>
        <w:t>2</w:t>
      </w:r>
      <w:r w:rsidRPr="008D7B21">
        <w:rPr>
          <w:sz w:val="18"/>
          <w:lang w:val="fr-BE"/>
        </w:rPr>
        <w:t xml:space="preserve"> : </w:t>
      </w:r>
      <w:r w:rsidR="00E055B1">
        <w:rPr>
          <w:sz w:val="18"/>
          <w:lang w:val="fr-BE"/>
        </w:rPr>
        <w:tab/>
      </w:r>
    </w:p>
    <w:p w14:paraId="20BFAECE" w14:textId="19BCBAD1" w:rsidR="00E472E7" w:rsidRPr="008D7B21" w:rsidRDefault="00E472E7" w:rsidP="00E472E7">
      <w:pPr>
        <w:spacing w:line="240" w:lineRule="atLeast"/>
        <w:ind w:left="3686"/>
        <w:jc w:val="left"/>
        <w:rPr>
          <w:sz w:val="18"/>
          <w:lang w:val="fr-BE"/>
        </w:rPr>
      </w:pPr>
    </w:p>
    <w:p w14:paraId="74A1E468" w14:textId="77777777" w:rsidR="00E472E7" w:rsidRPr="008D7B21" w:rsidRDefault="00E472E7" w:rsidP="00E472E7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3DC5E996" w14:textId="46081F9C" w:rsidR="00E45969" w:rsidRPr="0010598B" w:rsidRDefault="006C73D4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lang w:val="fr-BE"/>
        </w:rPr>
        <w:t>Nombre total de pages déposées</w:t>
      </w:r>
      <w:r>
        <w:rPr>
          <w:sz w:val="18"/>
          <w:lang w:val="fr-BE"/>
        </w:rPr>
        <w:t xml:space="preserve"> </w:t>
      </w:r>
      <w:r w:rsidR="00E45969" w:rsidRPr="0010598B">
        <w:rPr>
          <w:sz w:val="18"/>
          <w:szCs w:val="18"/>
          <w:lang w:val="nl-BE"/>
        </w:rPr>
        <w:t xml:space="preserve">: </w:t>
      </w:r>
      <w:r w:rsidR="00E45969" w:rsidRPr="0010598B">
        <w:rPr>
          <w:sz w:val="18"/>
          <w:szCs w:val="18"/>
          <w:lang w:val="nl-BE"/>
        </w:rPr>
        <w:tab/>
      </w:r>
      <w:r w:rsidR="00E45969" w:rsidRPr="0010598B">
        <w:rPr>
          <w:sz w:val="18"/>
          <w:szCs w:val="18"/>
          <w:lang w:val="nl-BE"/>
        </w:rPr>
        <w:tab/>
      </w:r>
    </w:p>
    <w:p w14:paraId="5EE876D7" w14:textId="77777777" w:rsidR="0032455C" w:rsidRPr="0010598B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72411D1" w14:textId="0940F7FA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</w:p>
    <w:p w14:paraId="5DCC2E21" w14:textId="5903C360" w:rsidR="0032455C" w:rsidRDefault="0032455C" w:rsidP="006C73D4">
      <w:pPr>
        <w:tabs>
          <w:tab w:val="left" w:pos="4536"/>
          <w:tab w:val="left" w:pos="7371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</w:t>
      </w:r>
      <w:proofErr w:type="gramStart"/>
      <w:r w:rsidR="006C73D4" w:rsidRPr="00777845">
        <w:rPr>
          <w:sz w:val="18"/>
          <w:lang w:val="fr-BE"/>
        </w:rPr>
        <w:t>nom</w:t>
      </w:r>
      <w:proofErr w:type="gramEnd"/>
      <w:r w:rsidR="006C73D4" w:rsidRPr="00777845">
        <w:rPr>
          <w:sz w:val="18"/>
          <w:lang w:val="fr-BE"/>
        </w:rPr>
        <w:t xml:space="preserve"> et qualité)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(nom et qualité)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728F918E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8CFECD9" w14:textId="2BBE08D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BC5CF57" w14:textId="77777777" w:rsidR="005632C3" w:rsidRPr="0010598B" w:rsidRDefault="005632C3" w:rsidP="005632C3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6EB04280" w14:textId="77777777" w:rsidR="005632C3" w:rsidRPr="0010598B" w:rsidRDefault="005632C3" w:rsidP="005632C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5632C3" w:rsidRPr="0010598B" w:rsidSect="00780596">
          <w:footerReference w:type="default" r:id="rId11"/>
          <w:footerReference w:type="first" r:id="rId12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7AF4191D" w14:textId="77777777" w:rsidR="005632C3" w:rsidRPr="00E45969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01746E0B" w14:textId="77777777" w:rsidR="005632C3" w:rsidRPr="00E45969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6AAE3CE3" w14:textId="77777777" w:rsidR="005632C3" w:rsidRPr="00E45969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5632C3" w:rsidRPr="00CF2F73" w14:paraId="35E18240" w14:textId="77777777" w:rsidTr="000E2B0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C6B4" w14:textId="112B2639" w:rsidR="005632C3" w:rsidRPr="00CF2F73" w:rsidRDefault="009944F1" w:rsidP="000E2B0D">
            <w:pPr>
              <w:spacing w:line="240" w:lineRule="atLeast"/>
              <w:jc w:val="left"/>
              <w:rPr>
                <w:lang w:val="nl-BE"/>
              </w:rPr>
            </w:pPr>
            <w:r w:rsidRPr="00FB7947">
              <w:rPr>
                <w:rFonts w:cs="Arial"/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DBE76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6AE5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1853E" w14:textId="52EEFF83" w:rsidR="005632C3" w:rsidRPr="00CF2F73" w:rsidRDefault="00876943" w:rsidP="000E2B0D">
            <w:pPr>
              <w:spacing w:line="240" w:lineRule="atLeast"/>
              <w:jc w:val="left"/>
              <w:rPr>
                <w:lang w:val="nl-BE"/>
              </w:rPr>
            </w:pPr>
            <w:r>
              <w:t>A</w:t>
            </w:r>
            <w:r w:rsidR="008D6FD2">
              <w:t>-AUT</w:t>
            </w:r>
            <w:r w:rsidR="005632C3">
              <w:t xml:space="preserve"> </w:t>
            </w:r>
            <w:r w:rsidR="005632C3" w:rsidRPr="00CF2F73">
              <w:rPr>
                <w:lang w:val="nl-BE"/>
              </w:rPr>
              <w:t>2.1</w:t>
            </w:r>
          </w:p>
        </w:tc>
      </w:tr>
    </w:tbl>
    <w:p w14:paraId="274EAC37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10318117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632114B" w14:textId="77777777" w:rsidR="005632C3" w:rsidRPr="00CF2F73" w:rsidRDefault="005632C3" w:rsidP="005632C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0D7E4C">
        <w:rPr>
          <w:b/>
          <w:caps/>
          <w:spacing w:val="20"/>
          <w:sz w:val="22"/>
          <w:szCs w:val="22"/>
          <w:lang w:val="nl-BE"/>
        </w:rPr>
        <w:t>LISTE DES ADMINISTRATEURS, GÉRANTS ET COMMISSAIRES</w:t>
      </w:r>
      <w:r>
        <w:t xml:space="preserve"> </w:t>
      </w:r>
      <w:r w:rsidRPr="000D7E4C">
        <w:rPr>
          <w:b/>
          <w:caps/>
          <w:spacing w:val="20"/>
          <w:sz w:val="22"/>
          <w:szCs w:val="22"/>
          <w:lang w:val="nl-BE"/>
        </w:rPr>
        <w:t>ET DÉCLARATION CONCERNANT UNE MISSION DE</w:t>
      </w:r>
      <w:r>
        <w:t xml:space="preserve"> </w:t>
      </w:r>
      <w:r w:rsidRPr="000D7E4C">
        <w:rPr>
          <w:b/>
          <w:caps/>
          <w:spacing w:val="20"/>
          <w:sz w:val="22"/>
          <w:szCs w:val="22"/>
          <w:lang w:val="nl-BE"/>
        </w:rPr>
        <w:t>VÉRIFICATION OU DE REDRESSEMENT COMPLÉMENTAIRE</w:t>
      </w:r>
    </w:p>
    <w:p w14:paraId="59CE3E17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830DC02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657528E4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AAEAFCF" w14:textId="77777777" w:rsidR="005632C3" w:rsidRPr="00CF2F73" w:rsidRDefault="005632C3" w:rsidP="005632C3">
      <w:pPr>
        <w:spacing w:line="240" w:lineRule="auto"/>
        <w:jc w:val="left"/>
        <w:rPr>
          <w:b/>
          <w:caps/>
          <w:lang w:val="nl-BE"/>
        </w:rPr>
      </w:pPr>
      <w:r w:rsidRPr="000D7E4C">
        <w:rPr>
          <w:b/>
          <w:caps/>
          <w:lang w:val="nl-BE"/>
        </w:rPr>
        <w:t>LISTE DES ADMINISTRATEURS, GÉRANTS ET COMMISSAIRES</w:t>
      </w:r>
    </w:p>
    <w:p w14:paraId="7A9B7123" w14:textId="77777777" w:rsidR="005632C3" w:rsidRDefault="005632C3" w:rsidP="005632C3">
      <w:pPr>
        <w:spacing w:line="240" w:lineRule="atLeast"/>
        <w:jc w:val="left"/>
        <w:rPr>
          <w:sz w:val="18"/>
          <w:szCs w:val="18"/>
          <w:lang w:val="nl-BE"/>
        </w:rPr>
      </w:pPr>
    </w:p>
    <w:p w14:paraId="38503CDB" w14:textId="77777777" w:rsidR="005632C3" w:rsidRPr="008D7B21" w:rsidRDefault="005632C3" w:rsidP="005632C3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fr-BE"/>
        </w:rPr>
      </w:pPr>
      <w:r w:rsidRPr="008D7B21">
        <w:rPr>
          <w:sz w:val="18"/>
          <w:lang w:val="fr-BE"/>
        </w:rPr>
        <w:t>LISTE COMPLÈTE des nom, prénoms, profession, domicile (adresse, numéro, code postal et commune) et fonction au sein de la société</w:t>
      </w:r>
    </w:p>
    <w:p w14:paraId="793B822F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FE431A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7612A5E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5A31D9C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DB3ABC2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0D11343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FDCA663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EE814E1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875FD4B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1F46F14" w14:textId="77777777" w:rsidR="005632C3" w:rsidRPr="00AE3142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5182DBF8" w14:textId="77777777" w:rsidR="005632C3" w:rsidRPr="00AE3142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6A967CD8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A406A4C" w14:textId="77777777" w:rsidR="005632C3" w:rsidRDefault="005632C3" w:rsidP="005632C3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</w:p>
    <w:p w14:paraId="043ABACF" w14:textId="77777777" w:rsidR="005632C3" w:rsidRPr="0010598B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C1D3877" w14:textId="77777777" w:rsidR="005632C3" w:rsidRPr="0010598B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680C1FF2" w14:textId="77777777" w:rsidR="005632C3" w:rsidRPr="0010598B" w:rsidRDefault="005632C3" w:rsidP="005632C3">
      <w:pPr>
        <w:spacing w:line="240" w:lineRule="auto"/>
        <w:jc w:val="left"/>
        <w:rPr>
          <w:sz w:val="18"/>
          <w:szCs w:val="18"/>
          <w:lang w:val="nl-BE"/>
        </w:rPr>
        <w:sectPr w:rsidR="005632C3" w:rsidRPr="0010598B" w:rsidSect="00E45969">
          <w:footerReference w:type="default" r:id="rId13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34326447" w14:textId="77777777" w:rsidR="005632C3" w:rsidRPr="00253565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0C3DB7B6" w14:textId="77777777" w:rsidR="005632C3" w:rsidRPr="00253565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36BD7245" w14:textId="77777777" w:rsidR="005632C3" w:rsidRPr="00253565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5632C3" w:rsidRPr="00CF2F73" w14:paraId="3F4E6BA0" w14:textId="77777777" w:rsidTr="000E2B0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A0E7" w14:textId="75742D8C" w:rsidR="005632C3" w:rsidRPr="00CF2F73" w:rsidRDefault="009944F1" w:rsidP="000E2B0D">
            <w:pPr>
              <w:spacing w:line="240" w:lineRule="atLeast"/>
              <w:jc w:val="left"/>
              <w:rPr>
                <w:lang w:val="nl-BE"/>
              </w:rPr>
            </w:pPr>
            <w:r w:rsidRPr="00FB7947">
              <w:rPr>
                <w:rFonts w:cs="Arial"/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A7D9B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18C49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925A" w14:textId="1A83B32F" w:rsidR="005632C3" w:rsidRPr="00CF2F73" w:rsidRDefault="00876943" w:rsidP="000E2B0D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A</w:t>
            </w:r>
            <w:r w:rsidR="008D6FD2">
              <w:rPr>
                <w:lang w:val="nl-BE"/>
              </w:rPr>
              <w:t>-AUT</w:t>
            </w:r>
            <w:r w:rsidR="005632C3">
              <w:rPr>
                <w:lang w:val="nl-BE"/>
              </w:rPr>
              <w:t xml:space="preserve"> </w:t>
            </w:r>
            <w:r w:rsidR="005632C3" w:rsidRPr="00CF2F73">
              <w:rPr>
                <w:lang w:val="nl-BE"/>
              </w:rPr>
              <w:t>2.2</w:t>
            </w:r>
          </w:p>
        </w:tc>
      </w:tr>
    </w:tbl>
    <w:p w14:paraId="3E83A64D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B8FB542" w14:textId="77777777" w:rsidR="005632C3" w:rsidRPr="00CF2F73" w:rsidRDefault="005632C3" w:rsidP="005632C3">
      <w:pPr>
        <w:tabs>
          <w:tab w:val="left" w:pos="284"/>
        </w:tabs>
        <w:spacing w:before="120" w:line="240" w:lineRule="atLeast"/>
        <w:rPr>
          <w:rFonts w:cs="Arial"/>
          <w:b/>
          <w:caps/>
          <w:lang w:val="nl-BE"/>
        </w:rPr>
      </w:pPr>
      <w:r w:rsidRPr="000D7E4C">
        <w:rPr>
          <w:rFonts w:cs="Arial"/>
          <w:b/>
          <w:caps/>
          <w:lang w:val="nl-BE"/>
        </w:rPr>
        <w:t>DÉCLARATION CONCERNANT UNE MISSION DE VÉRIFICATION OU DE REDRESSEMENT COMPLÉMENTAIRE</w:t>
      </w:r>
    </w:p>
    <w:p w14:paraId="33298449" w14:textId="77777777" w:rsidR="005632C3" w:rsidRPr="008D7B21" w:rsidRDefault="005632C3" w:rsidP="005632C3">
      <w:pPr>
        <w:spacing w:line="240" w:lineRule="auto"/>
        <w:jc w:val="left"/>
        <w:rPr>
          <w:sz w:val="18"/>
          <w:lang w:val="fr-BE"/>
        </w:rPr>
      </w:pPr>
    </w:p>
    <w:p w14:paraId="5AC4C028" w14:textId="444C2863" w:rsidR="005632C3" w:rsidRPr="00876943" w:rsidRDefault="00146FF1" w:rsidP="005632C3">
      <w:pPr>
        <w:spacing w:line="240" w:lineRule="atLeast"/>
        <w:rPr>
          <w:sz w:val="18"/>
          <w:szCs w:val="18"/>
          <w:lang w:val="fr-BE"/>
        </w:rPr>
      </w:pPr>
      <w:r w:rsidRPr="00876943">
        <w:rPr>
          <w:rFonts w:cs="Arial"/>
          <w:sz w:val="18"/>
          <w:lang w:val="fr-BE"/>
        </w:rPr>
        <w:t>L'organe de gestion déclare qu'aucune mission de vérification ou de redressement n'a été confiée à une personne qui n'y est pas autorisée par la loi, en application de l’article 5 de la loi du 17 mars 2019 relative aux professions d'expert-comptable et de conseiller fiscal</w:t>
      </w:r>
      <w:r w:rsidR="005632C3" w:rsidRPr="00876943">
        <w:rPr>
          <w:sz w:val="18"/>
          <w:szCs w:val="18"/>
          <w:lang w:val="fr-BE"/>
        </w:rPr>
        <w:t>.</w:t>
      </w:r>
    </w:p>
    <w:p w14:paraId="490C9DFD" w14:textId="77777777" w:rsidR="005632C3" w:rsidRPr="00876943" w:rsidRDefault="005632C3" w:rsidP="005632C3">
      <w:pPr>
        <w:spacing w:line="240" w:lineRule="atLeast"/>
        <w:jc w:val="left"/>
        <w:rPr>
          <w:sz w:val="18"/>
          <w:szCs w:val="18"/>
          <w:lang w:val="fr-BE"/>
        </w:rPr>
      </w:pPr>
    </w:p>
    <w:p w14:paraId="0415DC7D" w14:textId="0C34B1F4" w:rsidR="005632C3" w:rsidRPr="00876943" w:rsidRDefault="005632C3" w:rsidP="005632C3">
      <w:pPr>
        <w:tabs>
          <w:tab w:val="left" w:pos="284"/>
        </w:tabs>
        <w:spacing w:line="240" w:lineRule="atLeast"/>
        <w:rPr>
          <w:sz w:val="18"/>
          <w:szCs w:val="18"/>
          <w:lang w:val="fr-BE"/>
        </w:rPr>
      </w:pPr>
      <w:r w:rsidRPr="00876943">
        <w:rPr>
          <w:sz w:val="18"/>
          <w:szCs w:val="18"/>
          <w:lang w:val="fr-BE"/>
        </w:rPr>
        <w:t xml:space="preserve">Les comptes annuels </w:t>
      </w:r>
      <w:r w:rsidRPr="00876943">
        <w:rPr>
          <w:b/>
          <w:bCs/>
          <w:sz w:val="18"/>
          <w:szCs w:val="18"/>
          <w:lang w:val="fr-BE"/>
        </w:rPr>
        <w:t>ont</w:t>
      </w:r>
      <w:r w:rsidRPr="00876943">
        <w:rPr>
          <w:sz w:val="18"/>
          <w:szCs w:val="18"/>
          <w:lang w:val="fr-BE"/>
        </w:rPr>
        <w:t xml:space="preserve"> / </w:t>
      </w:r>
      <w:r w:rsidRPr="00876943">
        <w:rPr>
          <w:b/>
          <w:bCs/>
          <w:sz w:val="18"/>
          <w:szCs w:val="18"/>
          <w:lang w:val="fr-BE"/>
        </w:rPr>
        <w:t>n'ont pas</w:t>
      </w:r>
      <w:r w:rsidRPr="00876943">
        <w:rPr>
          <w:rStyle w:val="FootnoteReference"/>
          <w:rFonts w:cs="Arial"/>
          <w:bCs/>
          <w:sz w:val="18"/>
          <w:szCs w:val="18"/>
          <w:lang w:val="nl-BE"/>
        </w:rPr>
        <w:footnoteReference w:customMarkFollows="1" w:id="7"/>
        <w:sym w:font="Symbol" w:char="F02A"/>
      </w:r>
      <w:r w:rsidRPr="00876943">
        <w:rPr>
          <w:sz w:val="18"/>
          <w:szCs w:val="18"/>
          <w:lang w:val="fr-BE"/>
        </w:rPr>
        <w:t xml:space="preserve"> été vérifiés ou corrigés </w:t>
      </w:r>
      <w:r w:rsidR="00146FF1" w:rsidRPr="00876943">
        <w:rPr>
          <w:rFonts w:cs="Arial"/>
          <w:sz w:val="18"/>
          <w:szCs w:val="18"/>
          <w:lang w:val="fr-BE"/>
        </w:rPr>
        <w:t>par un expert-comptable certifié, par un réviseur d'entreprises qui n'est pas le commissaire</w:t>
      </w:r>
      <w:r w:rsidRPr="00876943">
        <w:rPr>
          <w:sz w:val="18"/>
          <w:szCs w:val="18"/>
          <w:lang w:val="fr-BE"/>
        </w:rPr>
        <w:t>.</w:t>
      </w:r>
    </w:p>
    <w:p w14:paraId="55B85843" w14:textId="77777777" w:rsidR="005632C3" w:rsidRPr="00876943" w:rsidRDefault="005632C3" w:rsidP="005632C3">
      <w:pPr>
        <w:spacing w:line="240" w:lineRule="atLeast"/>
        <w:jc w:val="left"/>
        <w:rPr>
          <w:sz w:val="18"/>
          <w:szCs w:val="18"/>
          <w:lang w:val="fr-BE"/>
        </w:rPr>
      </w:pPr>
    </w:p>
    <w:p w14:paraId="1C1EECAA" w14:textId="77777777" w:rsidR="005632C3" w:rsidRPr="00876943" w:rsidRDefault="005632C3" w:rsidP="005632C3">
      <w:pPr>
        <w:tabs>
          <w:tab w:val="left" w:pos="284"/>
        </w:tabs>
        <w:spacing w:line="240" w:lineRule="atLeast"/>
        <w:rPr>
          <w:sz w:val="18"/>
          <w:szCs w:val="18"/>
          <w:lang w:val="fr-BE"/>
        </w:rPr>
      </w:pPr>
      <w:r w:rsidRPr="00876943">
        <w:rPr>
          <w:sz w:val="18"/>
          <w:szCs w:val="18"/>
          <w:lang w:val="fr-BE"/>
        </w:rPr>
        <w:t>Dans l'affirmative, sont mentionnés dans le tableau ci-</w:t>
      </w:r>
      <w:proofErr w:type="gramStart"/>
      <w:r w:rsidRPr="00876943">
        <w:rPr>
          <w:sz w:val="18"/>
          <w:szCs w:val="18"/>
          <w:lang w:val="fr-BE"/>
        </w:rPr>
        <w:t>dessous:</w:t>
      </w:r>
      <w:proofErr w:type="gramEnd"/>
      <w:r w:rsidRPr="00876943">
        <w:rPr>
          <w:sz w:val="18"/>
          <w:szCs w:val="18"/>
          <w:lang w:val="fr-BE"/>
        </w:rPr>
        <w:t xml:space="preserve"> les nom, prénoms, profession et domicile; le numéro de membre auprès de son institut et la nature de la mission :</w:t>
      </w:r>
    </w:p>
    <w:p w14:paraId="696A05EE" w14:textId="77777777" w:rsidR="005632C3" w:rsidRPr="00876943" w:rsidRDefault="005632C3" w:rsidP="005632C3">
      <w:pPr>
        <w:numPr>
          <w:ilvl w:val="0"/>
          <w:numId w:val="14"/>
        </w:numPr>
        <w:tabs>
          <w:tab w:val="clear" w:pos="720"/>
        </w:tabs>
        <w:spacing w:before="120" w:line="240" w:lineRule="atLeast"/>
        <w:ind w:left="568" w:hanging="284"/>
        <w:jc w:val="left"/>
        <w:rPr>
          <w:sz w:val="18"/>
          <w:szCs w:val="18"/>
          <w:lang w:val="fr-BE"/>
        </w:rPr>
      </w:pPr>
      <w:r w:rsidRPr="00876943">
        <w:rPr>
          <w:sz w:val="18"/>
          <w:szCs w:val="18"/>
          <w:lang w:val="fr-BE"/>
        </w:rPr>
        <w:t>La tenue des comptes de la société</w:t>
      </w:r>
      <w:r w:rsidRPr="00876943">
        <w:rPr>
          <w:rStyle w:val="FootnoteReference"/>
          <w:sz w:val="18"/>
          <w:szCs w:val="18"/>
          <w:lang w:val="nl-BE"/>
        </w:rPr>
        <w:footnoteReference w:customMarkFollows="1" w:id="8"/>
        <w:sym w:font="Symbol" w:char="F02A"/>
      </w:r>
      <w:r w:rsidRPr="00876943">
        <w:rPr>
          <w:rStyle w:val="FootnoteReference"/>
          <w:sz w:val="18"/>
          <w:szCs w:val="18"/>
          <w:lang w:val="nl-BE"/>
        </w:rPr>
        <w:sym w:font="Symbol" w:char="F02A"/>
      </w:r>
      <w:r w:rsidRPr="00876943">
        <w:rPr>
          <w:sz w:val="18"/>
          <w:szCs w:val="18"/>
          <w:lang w:val="fr-BE"/>
        </w:rPr>
        <w:t xml:space="preserve">, </w:t>
      </w:r>
    </w:p>
    <w:p w14:paraId="237262F0" w14:textId="77777777" w:rsidR="005632C3" w:rsidRPr="00876943" w:rsidRDefault="005632C3" w:rsidP="005632C3">
      <w:pPr>
        <w:numPr>
          <w:ilvl w:val="0"/>
          <w:numId w:val="14"/>
        </w:numPr>
        <w:tabs>
          <w:tab w:val="clear" w:pos="720"/>
        </w:tabs>
        <w:spacing w:line="240" w:lineRule="atLeast"/>
        <w:ind w:left="568" w:hanging="284"/>
        <w:jc w:val="left"/>
        <w:rPr>
          <w:sz w:val="18"/>
          <w:szCs w:val="18"/>
          <w:lang w:val="fr-BE"/>
        </w:rPr>
      </w:pPr>
      <w:r w:rsidRPr="00876943">
        <w:rPr>
          <w:sz w:val="18"/>
          <w:szCs w:val="18"/>
          <w:lang w:val="fr-BE"/>
        </w:rPr>
        <w:t>L’établissement des comptes annuels</w:t>
      </w:r>
      <w:r w:rsidRPr="00876943">
        <w:rPr>
          <w:position w:val="6"/>
          <w:sz w:val="16"/>
          <w:szCs w:val="16"/>
          <w:lang w:val="fr-BE"/>
        </w:rPr>
        <w:sym w:font="Symbol" w:char="F02A"/>
      </w:r>
      <w:r w:rsidRPr="00876943">
        <w:rPr>
          <w:position w:val="6"/>
          <w:sz w:val="16"/>
          <w:szCs w:val="16"/>
          <w:lang w:val="fr-BE"/>
        </w:rPr>
        <w:sym w:font="Symbol" w:char="F02A"/>
      </w:r>
      <w:r w:rsidRPr="00876943">
        <w:rPr>
          <w:sz w:val="18"/>
          <w:szCs w:val="18"/>
          <w:lang w:val="fr-BE"/>
        </w:rPr>
        <w:t>,</w:t>
      </w:r>
    </w:p>
    <w:p w14:paraId="764A651B" w14:textId="77777777" w:rsidR="005632C3" w:rsidRPr="00876943" w:rsidRDefault="005632C3" w:rsidP="005632C3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fr-BE"/>
        </w:rPr>
      </w:pPr>
      <w:r w:rsidRPr="00876943">
        <w:rPr>
          <w:sz w:val="18"/>
          <w:szCs w:val="18"/>
          <w:lang w:val="fr-BE"/>
        </w:rPr>
        <w:t xml:space="preserve">La vérification des comptes annuels et/ou </w:t>
      </w:r>
    </w:p>
    <w:p w14:paraId="1F15A76F" w14:textId="77777777" w:rsidR="005632C3" w:rsidRPr="00876943" w:rsidRDefault="005632C3" w:rsidP="005632C3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fr-BE"/>
        </w:rPr>
      </w:pPr>
      <w:r w:rsidRPr="00876943">
        <w:rPr>
          <w:sz w:val="18"/>
          <w:szCs w:val="18"/>
          <w:lang w:val="fr-BE"/>
        </w:rPr>
        <w:t>Le redressement des comptes annuels.</w:t>
      </w:r>
    </w:p>
    <w:p w14:paraId="1CC51316" w14:textId="77777777" w:rsidR="005632C3" w:rsidRPr="00876943" w:rsidRDefault="005632C3" w:rsidP="005632C3">
      <w:pPr>
        <w:spacing w:line="240" w:lineRule="atLeast"/>
        <w:jc w:val="left"/>
        <w:rPr>
          <w:b/>
          <w:sz w:val="18"/>
          <w:szCs w:val="18"/>
          <w:lang w:val="fr-BE"/>
        </w:rPr>
      </w:pPr>
    </w:p>
    <w:p w14:paraId="4F79EA97" w14:textId="5DE972B9" w:rsidR="005632C3" w:rsidRPr="008D7B21" w:rsidRDefault="00146FF1" w:rsidP="005632C3">
      <w:pPr>
        <w:spacing w:line="240" w:lineRule="atLeast"/>
        <w:ind w:right="-2"/>
        <w:rPr>
          <w:sz w:val="18"/>
          <w:szCs w:val="18"/>
          <w:lang w:val="fr-BE"/>
        </w:rPr>
      </w:pPr>
      <w:r w:rsidRPr="00876943">
        <w:rPr>
          <w:sz w:val="18"/>
          <w:lang w:val="fr-BE"/>
        </w:rPr>
        <w:t>Si des missions visées sous A. ou sous B. ont été accomplies par des experts-comptables ou par des experts-comptables-fiscalistes, peuvent être mentionnés ci-</w:t>
      </w:r>
      <w:proofErr w:type="gramStart"/>
      <w:r w:rsidRPr="00876943">
        <w:rPr>
          <w:sz w:val="18"/>
          <w:lang w:val="fr-BE"/>
        </w:rPr>
        <w:t>après:</w:t>
      </w:r>
      <w:proofErr w:type="gramEnd"/>
      <w:r w:rsidRPr="00876943">
        <w:rPr>
          <w:sz w:val="18"/>
          <w:lang w:val="fr-BE"/>
        </w:rPr>
        <w:t xml:space="preserve"> les nom, prénoms, profession et domicile de chaque expert-comptable ou expert-comptable fiscaliste et son numéro de membre auprès de l'Institut des Conseillers fiscaux et des Experts-comptables (ICE) ainsi que la nature de sa mission</w:t>
      </w:r>
      <w:r w:rsidR="005632C3" w:rsidRPr="00876943">
        <w:rPr>
          <w:sz w:val="18"/>
          <w:szCs w:val="18"/>
          <w:lang w:val="fr-BE"/>
        </w:rPr>
        <w:t>.</w:t>
      </w:r>
    </w:p>
    <w:p w14:paraId="13297428" w14:textId="77777777" w:rsidR="005632C3" w:rsidRPr="0010598B" w:rsidRDefault="005632C3" w:rsidP="005632C3">
      <w:pPr>
        <w:spacing w:line="240" w:lineRule="atLeast"/>
        <w:jc w:val="left"/>
        <w:rPr>
          <w:sz w:val="18"/>
          <w:lang w:val="nl-B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5632C3" w:rsidRPr="007D566F" w14:paraId="21FED1F4" w14:textId="77777777" w:rsidTr="000E2B0D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59D914" w14:textId="77777777" w:rsidR="005632C3" w:rsidRPr="008D7B21" w:rsidRDefault="005632C3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Nom, prénoms, profession, domicile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E9B718" w14:textId="77777777" w:rsidR="005632C3" w:rsidRPr="008D7B21" w:rsidRDefault="005632C3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Numéro de membre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203F6" w14:textId="77777777" w:rsidR="005632C3" w:rsidRPr="008D7B21" w:rsidRDefault="005632C3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Nature de la mission (A, B, C et/ou D)</w:t>
            </w:r>
          </w:p>
        </w:tc>
      </w:tr>
      <w:tr w:rsidR="005632C3" w:rsidRPr="007D566F" w14:paraId="0ADC0B6C" w14:textId="77777777" w:rsidTr="000E2B0D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47C95276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16D4406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27D754C7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2AD90DCD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AED96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CD6C32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60938EA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0658F9C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F32C1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2EE63AB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72424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491E8C49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43412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626EA6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FA5F1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48095001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F89653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2ABC4C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A8928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0A2A49E5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4F1AFE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DCB59F0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4639F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3F2AFA2C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3617A3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D9B1170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F8ADA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C4F1746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CC324A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AB22597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58CA2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11CBCAC9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3CB69D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1368B3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8873B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469C1CFA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2F474D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ACF3D5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715A2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B334877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106D12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7354BF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2B02976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71529413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6FEAB3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58BBD5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EB135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ECCC3A0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8078D13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24BBC23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173157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079B5FA" w14:textId="77777777" w:rsidR="005632C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sectPr w:rsidR="005632C3" w:rsidSect="00893A84">
      <w:footerReference w:type="default" r:id="rId14"/>
      <w:pgSz w:w="11907" w:h="16840" w:code="9"/>
      <w:pgMar w:top="-57" w:right="652" w:bottom="567" w:left="567" w:header="0" w:footer="567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587C" w14:textId="77777777" w:rsidR="005632C3" w:rsidRDefault="005632C3" w:rsidP="00D333A2">
    <w:pPr>
      <w:pStyle w:val="Footer"/>
      <w:jc w:val="right"/>
    </w:pPr>
    <w:proofErr w:type="spellStart"/>
    <w:r>
      <w:t>C_étrang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784F" w14:textId="0B533A6A" w:rsidR="005632C3" w:rsidRDefault="00876943" w:rsidP="00D333A2">
    <w:pPr>
      <w:pStyle w:val="Footer"/>
      <w:jc w:val="right"/>
    </w:pPr>
    <w:r>
      <w:t>A</w:t>
    </w:r>
    <w:r w:rsidR="005632C3">
      <w:t>-</w:t>
    </w:r>
    <w:r w:rsidR="008D6FD2">
      <w:t>AUT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B667" w14:textId="50D72975" w:rsidR="005632C3" w:rsidRDefault="00876943" w:rsidP="00D333A2">
    <w:pPr>
      <w:pStyle w:val="Footer"/>
      <w:jc w:val="right"/>
    </w:pPr>
    <w:sdt>
      <w:sdtPr>
        <w:id w:val="481903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>
      <w:rPr>
        <w:noProof/>
      </w:rPr>
      <w:t>A</w:t>
    </w:r>
    <w:r w:rsidR="005632C3">
      <w:t>-</w:t>
    </w:r>
    <w:r w:rsidR="00686AF4">
      <w:t>AUT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1E618236" w:rsidR="00A60BE5" w:rsidRPr="007002BC" w:rsidRDefault="00E055B1" w:rsidP="00E055B1">
        <w:pPr>
          <w:pStyle w:val="Footer"/>
          <w:jc w:val="right"/>
          <w:rPr>
            <w:b/>
          </w:rPr>
        </w:pPr>
        <w:r>
          <w:t>C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E9EAEF0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Le cas échéant, la mention ‘en liquidation’ est ajoutée à la forme juridique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3">
    <w:p w14:paraId="2C60A821" w14:textId="1669732C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facultative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4">
    <w:p w14:paraId="7C1E664B" w14:textId="69C55029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Au besoin, adapter la devise et l’unité dans lesquelles les montants sont exprimés</w:t>
      </w:r>
      <w:r w:rsidR="00935414">
        <w:rPr>
          <w:szCs w:val="16"/>
          <w:lang w:val="fr-BE"/>
        </w:rPr>
        <w:t>.</w:t>
      </w:r>
    </w:p>
  </w:footnote>
  <w:footnote w:id="5">
    <w:p w14:paraId="0EB7B2E8" w14:textId="59397731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Biffer la mention inutile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8AB54E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de la base légale ou réglementaire qui justifie l'usage d'un modèle dérogatoire</w:t>
      </w:r>
      <w:r w:rsidRPr="00BE07D8">
        <w:rPr>
          <w:rStyle w:val="FootnoteReference"/>
          <w:szCs w:val="16"/>
          <w:lang w:val="nl-BE"/>
        </w:rPr>
        <w:t>.</w:t>
      </w:r>
    </w:p>
  </w:footnote>
  <w:footnote w:id="7">
    <w:p w14:paraId="2C4BF1D0" w14:textId="77777777" w:rsidR="005632C3" w:rsidRPr="0056568F" w:rsidRDefault="005632C3" w:rsidP="005632C3">
      <w:pPr>
        <w:pStyle w:val="FootnoteText"/>
        <w:tabs>
          <w:tab w:val="left" w:pos="284"/>
        </w:tabs>
        <w:rPr>
          <w:rFonts w:cs="Arial"/>
          <w:sz w:val="16"/>
          <w:lang w:val="fr-BE"/>
        </w:rPr>
      </w:pPr>
      <w:r w:rsidRPr="0056568F">
        <w:rPr>
          <w:rStyle w:val="FootnoteReference"/>
          <w:lang w:val="fr-BE"/>
        </w:rPr>
        <w:sym w:font="Symbol" w:char="F02A"/>
      </w:r>
      <w:r w:rsidRPr="0056568F">
        <w:rPr>
          <w:lang w:val="fr-BE"/>
        </w:rPr>
        <w:t xml:space="preserve"> </w:t>
      </w:r>
      <w:r w:rsidRPr="0056568F">
        <w:rPr>
          <w:rFonts w:cs="Arial"/>
          <w:lang w:val="fr-BE"/>
        </w:rPr>
        <w:tab/>
      </w:r>
      <w:r w:rsidRPr="0056568F">
        <w:rPr>
          <w:rFonts w:cs="Arial"/>
          <w:sz w:val="16"/>
          <w:lang w:val="fr-BE"/>
        </w:rPr>
        <w:t>Biffer la mention inutile.</w:t>
      </w:r>
    </w:p>
  </w:footnote>
  <w:footnote w:id="8">
    <w:p w14:paraId="78887819" w14:textId="77777777" w:rsidR="005632C3" w:rsidRPr="004C3A22" w:rsidRDefault="005632C3" w:rsidP="005632C3">
      <w:pPr>
        <w:pStyle w:val="FootnoteText"/>
        <w:tabs>
          <w:tab w:val="left" w:pos="284"/>
        </w:tabs>
        <w:rPr>
          <w:rFonts w:cs="Arial"/>
          <w:sz w:val="16"/>
          <w:lang w:val="nl-BE"/>
        </w:rPr>
      </w:pPr>
      <w:r w:rsidRPr="0056568F">
        <w:rPr>
          <w:rFonts w:cs="Arial"/>
          <w:lang w:val="fr-BE"/>
        </w:rPr>
        <w:sym w:font="Symbol" w:char="F02A"/>
      </w:r>
      <w:r w:rsidRPr="0056568F">
        <w:rPr>
          <w:rFonts w:cs="Arial"/>
          <w:lang w:val="fr-BE"/>
        </w:rPr>
        <w:sym w:font="Symbol" w:char="F02A"/>
      </w:r>
      <w:r w:rsidRPr="0056568F">
        <w:rPr>
          <w:rFonts w:cs="Arial"/>
          <w:sz w:val="16"/>
          <w:lang w:val="fr-BE"/>
        </w:rPr>
        <w:tab/>
        <w:t>Mention facultative.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7272673">
    <w:abstractNumId w:val="0"/>
  </w:num>
  <w:num w:numId="2" w16cid:durableId="1311443169">
    <w:abstractNumId w:val="1"/>
  </w:num>
  <w:num w:numId="3" w16cid:durableId="1298491366">
    <w:abstractNumId w:val="2"/>
  </w:num>
  <w:num w:numId="4" w16cid:durableId="535431921">
    <w:abstractNumId w:val="3"/>
  </w:num>
  <w:num w:numId="5" w16cid:durableId="1366491164">
    <w:abstractNumId w:val="8"/>
  </w:num>
  <w:num w:numId="6" w16cid:durableId="1096825138">
    <w:abstractNumId w:val="4"/>
  </w:num>
  <w:num w:numId="7" w16cid:durableId="495998599">
    <w:abstractNumId w:val="5"/>
  </w:num>
  <w:num w:numId="8" w16cid:durableId="2108310536">
    <w:abstractNumId w:val="6"/>
  </w:num>
  <w:num w:numId="9" w16cid:durableId="319895661">
    <w:abstractNumId w:val="7"/>
  </w:num>
  <w:num w:numId="10" w16cid:durableId="1731879014">
    <w:abstractNumId w:val="9"/>
  </w:num>
  <w:num w:numId="11" w16cid:durableId="1638755430">
    <w:abstractNumId w:val="12"/>
  </w:num>
  <w:num w:numId="12" w16cid:durableId="630401443">
    <w:abstractNumId w:val="13"/>
  </w:num>
  <w:num w:numId="13" w16cid:durableId="2084062890">
    <w:abstractNumId w:val="14"/>
  </w:num>
  <w:num w:numId="14" w16cid:durableId="402795722">
    <w:abstractNumId w:val="16"/>
  </w:num>
  <w:num w:numId="15" w16cid:durableId="720641629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1526669728">
    <w:abstractNumId w:val="15"/>
  </w:num>
  <w:num w:numId="17" w16cid:durableId="11340555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09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6133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33D"/>
    <w:rsid w:val="001336A7"/>
    <w:rsid w:val="0013772D"/>
    <w:rsid w:val="001409A2"/>
    <w:rsid w:val="00141678"/>
    <w:rsid w:val="00143DA6"/>
    <w:rsid w:val="001451D3"/>
    <w:rsid w:val="00146FF1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5483B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459D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4994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C6A3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07283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32C3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06A9F"/>
    <w:rsid w:val="006146B4"/>
    <w:rsid w:val="006151FF"/>
    <w:rsid w:val="00617A06"/>
    <w:rsid w:val="00617A12"/>
    <w:rsid w:val="00624E84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6AF4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C73D4"/>
    <w:rsid w:val="006D1089"/>
    <w:rsid w:val="006D3EC1"/>
    <w:rsid w:val="006D467F"/>
    <w:rsid w:val="006E020F"/>
    <w:rsid w:val="006E7B35"/>
    <w:rsid w:val="006F39BA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0F03"/>
    <w:rsid w:val="007B39A0"/>
    <w:rsid w:val="007B7057"/>
    <w:rsid w:val="007C02AE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943"/>
    <w:rsid w:val="00876A19"/>
    <w:rsid w:val="00884D41"/>
    <w:rsid w:val="008857CA"/>
    <w:rsid w:val="00886724"/>
    <w:rsid w:val="00886BD4"/>
    <w:rsid w:val="008903CD"/>
    <w:rsid w:val="00892821"/>
    <w:rsid w:val="00893A84"/>
    <w:rsid w:val="008A06DA"/>
    <w:rsid w:val="008A3A6B"/>
    <w:rsid w:val="008A5D4D"/>
    <w:rsid w:val="008A6313"/>
    <w:rsid w:val="008B1813"/>
    <w:rsid w:val="008B1AB6"/>
    <w:rsid w:val="008B25DB"/>
    <w:rsid w:val="008C53AF"/>
    <w:rsid w:val="008D6FD2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35414"/>
    <w:rsid w:val="00945038"/>
    <w:rsid w:val="00951B0A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44F1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51EB"/>
    <w:rsid w:val="00C578EB"/>
    <w:rsid w:val="00C6181E"/>
    <w:rsid w:val="00C64663"/>
    <w:rsid w:val="00C65A3E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37497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055B1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472E7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C2EC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431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23</cp:revision>
  <cp:lastPrinted>2022-03-17T14:43:00Z</cp:lastPrinted>
  <dcterms:created xsi:type="dcterms:W3CDTF">2022-03-17T15:43:00Z</dcterms:created>
  <dcterms:modified xsi:type="dcterms:W3CDTF">2023-03-20T14:03:00Z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