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2"/>
        <w:tblW w:w="10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709"/>
        <w:gridCol w:w="567"/>
        <w:gridCol w:w="851"/>
        <w:gridCol w:w="992"/>
        <w:gridCol w:w="1134"/>
        <w:gridCol w:w="425"/>
        <w:gridCol w:w="1134"/>
        <w:gridCol w:w="2268"/>
      </w:tblGrid>
      <w:tr w:rsidR="00020D32" w:rsidRPr="00E85A4D" w14:paraId="3B9278D7" w14:textId="77777777" w:rsidTr="00020D32">
        <w:trPr>
          <w:trHeight w:val="81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69DB29" w14:textId="77777777" w:rsidR="00020D32" w:rsidRPr="00E85A4D" w:rsidRDefault="00020D32" w:rsidP="00BD14A5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099022" w14:textId="77777777" w:rsidR="00020D32" w:rsidRPr="00E85A4D" w:rsidRDefault="00020D32" w:rsidP="00BD14A5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EB32D4" w14:textId="77777777" w:rsidR="00020D32" w:rsidRPr="00E85A4D" w:rsidRDefault="00020D32" w:rsidP="00BD14A5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D09DDFC" w14:textId="77777777" w:rsidR="00020D32" w:rsidRPr="00E85A4D" w:rsidRDefault="00020D32" w:rsidP="00BD14A5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95E6D5" w14:textId="77777777" w:rsidR="00020D32" w:rsidRPr="00E85A4D" w:rsidRDefault="00020D32" w:rsidP="00BD14A5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C574DD" w14:textId="77777777" w:rsidR="00020D32" w:rsidRPr="00E85A4D" w:rsidRDefault="00020D32" w:rsidP="00BD14A5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2102F3" w14:textId="77777777" w:rsidR="00020D32" w:rsidRPr="00E85A4D" w:rsidRDefault="00020D32" w:rsidP="00BD14A5">
            <w:pPr>
              <w:spacing w:line="240" w:lineRule="atLeas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7AF4C0" w14:textId="77777777" w:rsidR="00020D32" w:rsidRPr="00E85A4D" w:rsidRDefault="00020D32" w:rsidP="00BD14A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0C46BD" w14:textId="77777777" w:rsidR="00020D32" w:rsidRPr="00E85A4D" w:rsidRDefault="00020D32" w:rsidP="00BD14A5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028419" w14:textId="77777777" w:rsidR="00020D32" w:rsidRPr="00E85A4D" w:rsidRDefault="00020D32" w:rsidP="00BD14A5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</w:tr>
      <w:tr w:rsidR="00020D32" w:rsidRPr="00E85A4D" w14:paraId="0A2424C9" w14:textId="77777777" w:rsidTr="00020D32">
        <w:trPr>
          <w:trHeight w:val="21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D32AE10" w14:textId="77777777" w:rsidR="00020D32" w:rsidRPr="00E85A4D" w:rsidRDefault="00020D32" w:rsidP="00BD14A5">
            <w:pPr>
              <w:spacing w:line="240" w:lineRule="atLeast"/>
              <w:jc w:val="left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C4C937A" w14:textId="77777777" w:rsidR="00020D32" w:rsidRPr="00E85A4D" w:rsidRDefault="00020D32" w:rsidP="00BD14A5">
            <w:pPr>
              <w:spacing w:line="240" w:lineRule="atLeast"/>
              <w:jc w:val="lef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C265F1" w14:textId="77777777" w:rsidR="00020D32" w:rsidRPr="00E85A4D" w:rsidRDefault="00020D32" w:rsidP="00BD14A5">
            <w:pPr>
              <w:spacing w:line="240" w:lineRule="atLeast"/>
              <w:jc w:val="left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CCDB859" w14:textId="77777777" w:rsidR="00020D32" w:rsidRPr="00E85A4D" w:rsidRDefault="00020D32" w:rsidP="00BD14A5">
            <w:pPr>
              <w:spacing w:line="240" w:lineRule="atLeast"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261A73" w14:textId="77777777" w:rsidR="00020D32" w:rsidRPr="00E85A4D" w:rsidRDefault="00020D32" w:rsidP="00BD14A5">
            <w:pPr>
              <w:spacing w:line="240" w:lineRule="atLeast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FD1B22C" w14:textId="77777777" w:rsidR="00020D32" w:rsidRPr="00E85A4D" w:rsidRDefault="00020D32" w:rsidP="00BD14A5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AAD40B1" w14:textId="77777777" w:rsidR="00020D32" w:rsidRPr="00E85A4D" w:rsidRDefault="00020D32" w:rsidP="00BD14A5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3977FC5" w14:textId="77777777" w:rsidR="00020D32" w:rsidRPr="00E85A4D" w:rsidRDefault="00020D32" w:rsidP="00BD14A5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60D8E9E" w14:textId="77777777" w:rsidR="00020D32" w:rsidRPr="00E85A4D" w:rsidRDefault="00020D32" w:rsidP="00BD14A5">
            <w:pPr>
              <w:spacing w:line="240" w:lineRule="atLeast"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252C61" w14:textId="77777777" w:rsidR="00020D32" w:rsidRPr="00E85A4D" w:rsidRDefault="00020D32" w:rsidP="00BD14A5">
            <w:pPr>
              <w:spacing w:line="240" w:lineRule="atLeast"/>
              <w:jc w:val="left"/>
            </w:pPr>
          </w:p>
        </w:tc>
      </w:tr>
      <w:tr w:rsidR="00020D32" w:rsidRPr="002E5323" w14:paraId="192970EC" w14:textId="77777777" w:rsidTr="00020D32">
        <w:trPr>
          <w:trHeight w:val="21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7A3F88E" w14:textId="77777777" w:rsidR="00020D32" w:rsidRPr="00E85A4D" w:rsidRDefault="00020D32" w:rsidP="00BD14A5">
            <w:pPr>
              <w:spacing w:line="240" w:lineRule="atLeast"/>
              <w:jc w:val="left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8833424" w14:textId="77777777" w:rsidR="00020D32" w:rsidRPr="00E85A4D" w:rsidRDefault="00020D32" w:rsidP="00BD14A5">
            <w:pPr>
              <w:spacing w:line="240" w:lineRule="atLeast"/>
              <w:jc w:val="lef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C743563" w14:textId="77777777" w:rsidR="00020D32" w:rsidRPr="00E85A4D" w:rsidRDefault="00020D32" w:rsidP="00BD14A5">
            <w:pPr>
              <w:spacing w:line="240" w:lineRule="atLeast"/>
              <w:jc w:val="left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130F320" w14:textId="77777777" w:rsidR="00020D32" w:rsidRPr="00E85A4D" w:rsidRDefault="00020D32" w:rsidP="00BD14A5">
            <w:pPr>
              <w:spacing w:line="240" w:lineRule="atLeast"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EBFC7F" w14:textId="77777777" w:rsidR="00020D32" w:rsidRPr="00E85A4D" w:rsidRDefault="00020D32" w:rsidP="00BD14A5">
            <w:pPr>
              <w:spacing w:line="240" w:lineRule="atLeast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142873A" w14:textId="77777777" w:rsidR="00020D32" w:rsidRPr="00E85A4D" w:rsidRDefault="00020D32" w:rsidP="00BD14A5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04A95E9" w14:textId="77777777" w:rsidR="00020D32" w:rsidRPr="00E85A4D" w:rsidRDefault="00020D32" w:rsidP="00BD14A5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865DD51" w14:textId="77777777" w:rsidR="00020D32" w:rsidRPr="00E85A4D" w:rsidRDefault="00020D32" w:rsidP="00BD14A5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6E845D1" w14:textId="77777777" w:rsidR="00020D32" w:rsidRPr="00E85A4D" w:rsidRDefault="00020D32" w:rsidP="00BD14A5">
            <w:pPr>
              <w:spacing w:line="240" w:lineRule="atLeast"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CB3128" w14:textId="76623709" w:rsidR="00020D32" w:rsidRPr="002E5323" w:rsidRDefault="00020D32" w:rsidP="00BD14A5">
            <w:pPr>
              <w:tabs>
                <w:tab w:val="left" w:pos="29"/>
                <w:tab w:val="left" w:pos="405"/>
              </w:tabs>
              <w:spacing w:line="240" w:lineRule="atLeast"/>
              <w:jc w:val="center"/>
              <w:rPr>
                <w:rFonts w:cs="Arial"/>
                <w:lang w:val="fr-BE"/>
              </w:rPr>
            </w:pPr>
            <w:r>
              <w:rPr>
                <w:lang w:val="de-DE"/>
              </w:rPr>
              <w:t>AS1/1.</w:t>
            </w:r>
          </w:p>
        </w:tc>
      </w:tr>
    </w:tbl>
    <w:p w14:paraId="72C1CCD5" w14:textId="77777777" w:rsidR="00020D32" w:rsidRDefault="00020D32" w:rsidP="000875F7">
      <w:pPr>
        <w:tabs>
          <w:tab w:val="left" w:pos="4820"/>
          <w:tab w:val="left" w:pos="7088"/>
        </w:tabs>
        <w:spacing w:line="360" w:lineRule="auto"/>
        <w:jc w:val="left"/>
        <w:rPr>
          <w:rFonts w:ascii="Arial" w:hAnsi="Arial"/>
          <w:sz w:val="18"/>
          <w:lang w:val="fr-FR"/>
        </w:rPr>
      </w:pPr>
    </w:p>
    <w:p w14:paraId="15C896FD" w14:textId="77777777" w:rsidR="000875F7" w:rsidRPr="00B20654" w:rsidRDefault="000875F7" w:rsidP="000875F7">
      <w:pPr>
        <w:tabs>
          <w:tab w:val="left" w:pos="1276"/>
          <w:tab w:val="left" w:pos="3544"/>
          <w:tab w:val="left" w:pos="6096"/>
        </w:tabs>
        <w:spacing w:line="360" w:lineRule="auto"/>
        <w:ind w:right="-284"/>
        <w:jc w:val="center"/>
        <w:rPr>
          <w:rFonts w:ascii="Arial" w:hAnsi="Arial"/>
          <w:sz w:val="24"/>
          <w:lang w:val="de-DE"/>
        </w:rPr>
      </w:pPr>
      <w:r w:rsidRPr="00B20654">
        <w:rPr>
          <w:rFonts w:ascii="Arial" w:hAnsi="Arial"/>
          <w:b/>
          <w:spacing w:val="20"/>
          <w:sz w:val="24"/>
          <w:lang w:val="de-DE"/>
        </w:rPr>
        <w:t xml:space="preserve">SOZIALBILANZ nach dem </w:t>
      </w:r>
      <w:r w:rsidRPr="00B20654">
        <w:rPr>
          <w:rFonts w:ascii="Arial" w:hAnsi="Arial"/>
          <w:b/>
          <w:caps/>
          <w:spacing w:val="20"/>
          <w:sz w:val="24"/>
          <w:lang w:val="de-DE"/>
        </w:rPr>
        <w:t>verkürzteN</w:t>
      </w:r>
      <w:r w:rsidR="006C1409" w:rsidRPr="00B20654">
        <w:rPr>
          <w:rFonts w:ascii="Arial" w:hAnsi="Arial"/>
          <w:b/>
          <w:spacing w:val="20"/>
          <w:sz w:val="24"/>
          <w:lang w:val="de-DE"/>
        </w:rPr>
        <w:t xml:space="preserve"> MODELL</w:t>
      </w:r>
    </w:p>
    <w:p w14:paraId="4B552AD2" w14:textId="77777777" w:rsidR="000875F7" w:rsidRPr="00B20654" w:rsidRDefault="000875F7" w:rsidP="000875F7">
      <w:pPr>
        <w:tabs>
          <w:tab w:val="left" w:pos="6237"/>
        </w:tabs>
        <w:spacing w:line="360" w:lineRule="auto"/>
        <w:ind w:right="-284"/>
        <w:jc w:val="center"/>
        <w:rPr>
          <w:rFonts w:ascii="Arial" w:hAnsi="Arial"/>
          <w:b/>
          <w:spacing w:val="20"/>
          <w:sz w:val="20"/>
          <w:lang w:val="de-DE"/>
        </w:rPr>
      </w:pPr>
      <w:r w:rsidRPr="00B20654">
        <w:rPr>
          <w:rFonts w:ascii="Arial" w:hAnsi="Arial"/>
          <w:b/>
          <w:sz w:val="20"/>
          <w:lang w:val="de-DE"/>
        </w:rPr>
        <w:t>DIE BETRÄGE LAUTEN AUF EUR (Währungseinheiten)</w:t>
      </w:r>
    </w:p>
    <w:p w14:paraId="1D589BFF" w14:textId="77777777" w:rsidR="000875F7" w:rsidRPr="00B20654" w:rsidRDefault="000875F7" w:rsidP="000875F7">
      <w:pPr>
        <w:tabs>
          <w:tab w:val="left" w:pos="1276"/>
          <w:tab w:val="left" w:pos="3544"/>
          <w:tab w:val="left" w:pos="6096"/>
        </w:tabs>
        <w:spacing w:line="360" w:lineRule="auto"/>
        <w:ind w:right="-284"/>
        <w:jc w:val="center"/>
        <w:rPr>
          <w:rFonts w:ascii="Arial" w:hAnsi="Arial"/>
          <w:b/>
          <w:spacing w:val="20"/>
          <w:sz w:val="18"/>
          <w:lang w:val="de-DE"/>
        </w:rPr>
      </w:pPr>
    </w:p>
    <w:p w14:paraId="6B655A14" w14:textId="77777777" w:rsidR="000875F7" w:rsidRPr="00B20654" w:rsidRDefault="000875F7" w:rsidP="000875F7">
      <w:pPr>
        <w:tabs>
          <w:tab w:val="right" w:leader="dot" w:pos="10915"/>
        </w:tabs>
        <w:spacing w:line="360" w:lineRule="auto"/>
        <w:rPr>
          <w:rFonts w:ascii="Arial" w:hAnsi="Arial"/>
          <w:sz w:val="18"/>
          <w:lang w:val="de-DE"/>
        </w:rPr>
      </w:pPr>
      <w:r w:rsidRPr="00B20654">
        <w:rPr>
          <w:rFonts w:ascii="Arial" w:hAnsi="Arial"/>
          <w:sz w:val="18"/>
          <w:lang w:val="de-DE"/>
        </w:rPr>
        <w:t xml:space="preserve">Name : </w:t>
      </w:r>
      <w:r w:rsidRPr="00B20654">
        <w:rPr>
          <w:rFonts w:ascii="Arial" w:hAnsi="Arial"/>
          <w:sz w:val="18"/>
          <w:lang w:val="de-DE"/>
        </w:rPr>
        <w:tab/>
      </w:r>
    </w:p>
    <w:p w14:paraId="2A3DA64E" w14:textId="77777777" w:rsidR="000875F7" w:rsidRPr="00B20654" w:rsidRDefault="000875F7" w:rsidP="00D602B1">
      <w:pPr>
        <w:tabs>
          <w:tab w:val="clear" w:pos="284"/>
          <w:tab w:val="right" w:leader="dot" w:pos="10915"/>
        </w:tabs>
        <w:spacing w:line="360" w:lineRule="auto"/>
        <w:ind w:right="84"/>
        <w:rPr>
          <w:rFonts w:ascii="Arial" w:hAnsi="Arial"/>
          <w:sz w:val="18"/>
          <w:lang w:val="de-DE"/>
        </w:rPr>
      </w:pPr>
      <w:r w:rsidRPr="00B20654">
        <w:rPr>
          <w:rFonts w:ascii="Arial" w:hAnsi="Arial"/>
          <w:sz w:val="18"/>
          <w:lang w:val="de-DE"/>
        </w:rPr>
        <w:tab/>
      </w:r>
    </w:p>
    <w:p w14:paraId="1A21CDB0" w14:textId="77777777" w:rsidR="000875F7" w:rsidRPr="00B20654" w:rsidRDefault="000875F7" w:rsidP="000875F7">
      <w:pPr>
        <w:tabs>
          <w:tab w:val="right" w:leader="dot" w:pos="7371"/>
          <w:tab w:val="right" w:leader="dot" w:pos="9214"/>
          <w:tab w:val="right" w:leader="dot" w:pos="10915"/>
        </w:tabs>
        <w:spacing w:line="360" w:lineRule="auto"/>
        <w:rPr>
          <w:rFonts w:ascii="Arial" w:hAnsi="Arial"/>
          <w:sz w:val="18"/>
          <w:lang w:val="de-DE"/>
        </w:rPr>
      </w:pPr>
      <w:r w:rsidRPr="00B20654">
        <w:rPr>
          <w:rFonts w:ascii="Arial" w:hAnsi="Arial"/>
          <w:sz w:val="18"/>
          <w:lang w:val="de-DE"/>
        </w:rPr>
        <w:t>A</w:t>
      </w:r>
      <w:r w:rsidR="008B6989" w:rsidRPr="00B20654">
        <w:rPr>
          <w:rFonts w:ascii="Arial" w:hAnsi="Arial"/>
          <w:sz w:val="18"/>
          <w:lang w:val="de-DE"/>
        </w:rPr>
        <w:t>dresse</w:t>
      </w:r>
      <w:r w:rsidRPr="00B20654">
        <w:rPr>
          <w:rFonts w:ascii="Arial" w:hAnsi="Arial"/>
          <w:sz w:val="18"/>
          <w:lang w:val="de-DE"/>
        </w:rPr>
        <w:t xml:space="preserve"> : </w:t>
      </w:r>
      <w:r w:rsidRPr="00B20654">
        <w:rPr>
          <w:rFonts w:ascii="Arial" w:hAnsi="Arial"/>
          <w:sz w:val="18"/>
          <w:lang w:val="de-DE"/>
        </w:rPr>
        <w:tab/>
        <w:t xml:space="preserve">Nr : </w:t>
      </w:r>
      <w:r w:rsidRPr="00B20654">
        <w:rPr>
          <w:rFonts w:ascii="Arial" w:hAnsi="Arial"/>
          <w:sz w:val="18"/>
          <w:lang w:val="de-DE"/>
        </w:rPr>
        <w:tab/>
      </w:r>
      <w:r w:rsidR="008B6989" w:rsidRPr="00B20654">
        <w:rPr>
          <w:rFonts w:ascii="Arial" w:hAnsi="Arial"/>
          <w:sz w:val="18"/>
          <w:lang w:val="de-DE"/>
        </w:rPr>
        <w:t>Briefkasten</w:t>
      </w:r>
      <w:r w:rsidRPr="00B20654">
        <w:rPr>
          <w:rFonts w:ascii="Arial" w:hAnsi="Arial"/>
          <w:sz w:val="18"/>
          <w:lang w:val="de-DE"/>
        </w:rPr>
        <w:t xml:space="preserve"> : </w:t>
      </w:r>
      <w:r w:rsidRPr="00B20654">
        <w:rPr>
          <w:rFonts w:ascii="Arial" w:hAnsi="Arial"/>
          <w:sz w:val="18"/>
          <w:lang w:val="de-DE"/>
        </w:rPr>
        <w:tab/>
      </w:r>
    </w:p>
    <w:p w14:paraId="1DDC9A21" w14:textId="77777777" w:rsidR="000875F7" w:rsidRPr="00B20654" w:rsidRDefault="000875F7" w:rsidP="000875F7">
      <w:pPr>
        <w:tabs>
          <w:tab w:val="left" w:leader="dot" w:pos="2552"/>
          <w:tab w:val="left" w:leader="dot" w:pos="10915"/>
        </w:tabs>
        <w:spacing w:line="360" w:lineRule="auto"/>
        <w:rPr>
          <w:rFonts w:ascii="Arial" w:hAnsi="Arial"/>
          <w:sz w:val="18"/>
          <w:lang w:val="de-DE"/>
        </w:rPr>
      </w:pPr>
      <w:r w:rsidRPr="00B20654">
        <w:rPr>
          <w:rFonts w:ascii="Arial" w:hAnsi="Arial"/>
          <w:sz w:val="18"/>
          <w:lang w:val="de-DE"/>
        </w:rPr>
        <w:t xml:space="preserve">Postleitzahl : </w:t>
      </w:r>
      <w:r w:rsidRPr="00B20654">
        <w:rPr>
          <w:rFonts w:ascii="Arial" w:hAnsi="Arial"/>
          <w:sz w:val="18"/>
          <w:lang w:val="de-DE"/>
        </w:rPr>
        <w:tab/>
        <w:t xml:space="preserve">Gemeinde : </w:t>
      </w:r>
      <w:r w:rsidRPr="00B20654">
        <w:rPr>
          <w:rFonts w:ascii="Arial" w:hAnsi="Arial"/>
          <w:sz w:val="18"/>
          <w:lang w:val="de-DE"/>
        </w:rPr>
        <w:tab/>
      </w:r>
    </w:p>
    <w:p w14:paraId="33119884" w14:textId="77777777" w:rsidR="000875F7" w:rsidRPr="00B20654" w:rsidRDefault="000875F7" w:rsidP="000875F7">
      <w:pPr>
        <w:tabs>
          <w:tab w:val="right" w:leader="dot" w:pos="10915"/>
        </w:tabs>
        <w:spacing w:line="360" w:lineRule="auto"/>
        <w:rPr>
          <w:rFonts w:ascii="Arial" w:hAnsi="Arial"/>
          <w:sz w:val="18"/>
          <w:lang w:val="de-DE"/>
        </w:rPr>
      </w:pPr>
      <w:r w:rsidRPr="00B20654">
        <w:rPr>
          <w:rFonts w:ascii="Arial" w:hAnsi="Arial"/>
          <w:sz w:val="18"/>
          <w:lang w:val="de-DE"/>
        </w:rPr>
        <w:t>Unternehmensnummer</w:t>
      </w:r>
      <w:r w:rsidR="008B6989" w:rsidRPr="00B20654">
        <w:rPr>
          <w:rStyle w:val="FootnoteReference"/>
          <w:rFonts w:ascii="Arial" w:hAnsi="Arial"/>
          <w:lang w:val="de-DE"/>
        </w:rPr>
        <w:footnoteReference w:id="1"/>
      </w:r>
      <w:r w:rsidRPr="00B20654">
        <w:rPr>
          <w:rFonts w:ascii="Arial" w:hAnsi="Arial"/>
          <w:sz w:val="18"/>
          <w:lang w:val="de-DE"/>
        </w:rPr>
        <w:t xml:space="preserve"> </w:t>
      </w:r>
      <w:r w:rsidRPr="00B20654">
        <w:rPr>
          <w:rFonts w:ascii="Arial" w:hAnsi="Arial"/>
          <w:sz w:val="14"/>
          <w:lang w:val="de-DE"/>
        </w:rPr>
        <w:t xml:space="preserve"> </w:t>
      </w:r>
      <w:r w:rsidRPr="00B20654">
        <w:rPr>
          <w:rFonts w:ascii="Arial" w:hAnsi="Arial"/>
          <w:sz w:val="18"/>
          <w:lang w:val="de-DE"/>
        </w:rPr>
        <w:t xml:space="preserve">: </w:t>
      </w:r>
      <w:r w:rsidRPr="00B20654">
        <w:rPr>
          <w:rFonts w:ascii="Arial" w:hAnsi="Arial"/>
          <w:sz w:val="18"/>
          <w:lang w:val="de-DE"/>
        </w:rPr>
        <w:tab/>
      </w:r>
    </w:p>
    <w:p w14:paraId="4514C017" w14:textId="77777777" w:rsidR="000875F7" w:rsidRPr="00B20654" w:rsidRDefault="000875F7" w:rsidP="000875F7">
      <w:pPr>
        <w:tabs>
          <w:tab w:val="right" w:leader="dot" w:pos="10915"/>
        </w:tabs>
        <w:spacing w:line="360" w:lineRule="auto"/>
        <w:rPr>
          <w:rFonts w:ascii="Arial" w:hAnsi="Arial"/>
          <w:sz w:val="18"/>
          <w:lang w:val="de-DE"/>
        </w:rPr>
      </w:pPr>
      <w:r w:rsidRPr="00B20654">
        <w:rPr>
          <w:rFonts w:ascii="Arial" w:hAnsi="Arial"/>
          <w:sz w:val="18"/>
          <w:lang w:val="de-DE"/>
        </w:rPr>
        <w:t xml:space="preserve">Beschreibung der Haupttätigkeit des Unternehmens : </w:t>
      </w:r>
      <w:r w:rsidRPr="00B20654">
        <w:rPr>
          <w:rFonts w:ascii="Arial" w:hAnsi="Arial"/>
          <w:sz w:val="18"/>
          <w:lang w:val="de-DE"/>
        </w:rPr>
        <w:tab/>
      </w:r>
    </w:p>
    <w:p w14:paraId="481A1EC7" w14:textId="77777777" w:rsidR="000875F7" w:rsidRPr="00B20654" w:rsidRDefault="000875F7" w:rsidP="00D602B1">
      <w:pPr>
        <w:tabs>
          <w:tab w:val="clear" w:pos="284"/>
          <w:tab w:val="right" w:leader="dot" w:pos="10915"/>
        </w:tabs>
        <w:spacing w:line="360" w:lineRule="auto"/>
        <w:ind w:right="84"/>
        <w:rPr>
          <w:rFonts w:ascii="Arial" w:hAnsi="Arial"/>
          <w:sz w:val="18"/>
          <w:lang w:val="de-DE"/>
        </w:rPr>
      </w:pPr>
      <w:r w:rsidRPr="00B20654">
        <w:rPr>
          <w:rFonts w:ascii="Arial" w:hAnsi="Arial"/>
          <w:sz w:val="18"/>
          <w:lang w:val="de-DE"/>
        </w:rPr>
        <w:tab/>
      </w:r>
    </w:p>
    <w:tbl>
      <w:tblPr>
        <w:tblW w:w="0" w:type="auto"/>
        <w:tblBorders>
          <w:top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022"/>
      </w:tblGrid>
      <w:tr w:rsidR="000875F7" w:rsidRPr="00B20654" w14:paraId="14CD9F05" w14:textId="77777777" w:rsidTr="00F46D03">
        <w:trPr>
          <w:cantSplit/>
        </w:trPr>
        <w:tc>
          <w:tcPr>
            <w:tcW w:w="11022" w:type="dxa"/>
            <w:tcBorders>
              <w:top w:val="nil"/>
              <w:bottom w:val="single" w:sz="12" w:space="0" w:color="auto"/>
            </w:tcBorders>
          </w:tcPr>
          <w:p w14:paraId="2D1B8BC4" w14:textId="77777777" w:rsidR="000875F7" w:rsidRPr="00B20654" w:rsidRDefault="000875F7" w:rsidP="00F46D03">
            <w:pPr>
              <w:spacing w:line="240" w:lineRule="auto"/>
              <w:jc w:val="left"/>
              <w:rPr>
                <w:rFonts w:ascii="Arial" w:hAnsi="Arial"/>
                <w:b/>
                <w:sz w:val="18"/>
                <w:lang w:val="de-DE"/>
              </w:rPr>
            </w:pPr>
          </w:p>
        </w:tc>
      </w:tr>
    </w:tbl>
    <w:p w14:paraId="2F5A3ADD" w14:textId="77777777" w:rsidR="000875F7" w:rsidRPr="00B20654" w:rsidRDefault="000875F7" w:rsidP="000875F7">
      <w:pPr>
        <w:tabs>
          <w:tab w:val="left" w:pos="6237"/>
          <w:tab w:val="left" w:pos="6804"/>
          <w:tab w:val="left" w:pos="7655"/>
          <w:tab w:val="left" w:pos="8505"/>
          <w:tab w:val="left" w:pos="9072"/>
        </w:tabs>
        <w:spacing w:line="360" w:lineRule="auto"/>
        <w:jc w:val="left"/>
        <w:rPr>
          <w:rFonts w:ascii="Arial" w:hAnsi="Arial"/>
          <w:sz w:val="18"/>
          <w:lang w:val="de-DE"/>
        </w:rPr>
      </w:pPr>
    </w:p>
    <w:p w14:paraId="33910508" w14:textId="77777777" w:rsidR="000875F7" w:rsidRPr="00B20654" w:rsidRDefault="000875F7" w:rsidP="000875F7">
      <w:pPr>
        <w:tabs>
          <w:tab w:val="right" w:pos="4678"/>
          <w:tab w:val="right" w:pos="7371"/>
          <w:tab w:val="left" w:pos="7655"/>
          <w:tab w:val="left" w:pos="8505"/>
          <w:tab w:val="left" w:pos="9072"/>
        </w:tabs>
        <w:spacing w:line="360" w:lineRule="auto"/>
        <w:jc w:val="left"/>
        <w:rPr>
          <w:rFonts w:ascii="Arial" w:hAnsi="Arial"/>
          <w:b/>
          <w:sz w:val="18"/>
          <w:lang w:val="de-DE"/>
        </w:rPr>
      </w:pPr>
      <w:r w:rsidRPr="00B20654">
        <w:rPr>
          <w:rFonts w:ascii="Arial" w:hAnsi="Arial"/>
          <w:b/>
          <w:sz w:val="18"/>
          <w:lang w:val="de-DE"/>
        </w:rPr>
        <w:t>Sozialbilanz des Geschäftsjahres vom</w:t>
      </w:r>
      <w:r w:rsidRPr="00B20654">
        <w:rPr>
          <w:rFonts w:ascii="Arial" w:hAnsi="Arial"/>
          <w:b/>
          <w:sz w:val="18"/>
          <w:lang w:val="de-DE"/>
        </w:rPr>
        <w:tab/>
      </w:r>
      <w:r w:rsidRPr="00B20654">
        <w:rPr>
          <w:rFonts w:ascii="Arial" w:hAnsi="Arial"/>
          <w:b/>
          <w:sz w:val="18"/>
          <w:lang w:val="de-DE"/>
        </w:rPr>
        <w:tab/>
        <w:t>..  /  ..  /  ....         bis zum        ..  /  ..  /  ....</w:t>
      </w:r>
    </w:p>
    <w:tbl>
      <w:tblPr>
        <w:tblW w:w="0" w:type="auto"/>
        <w:tblBorders>
          <w:top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022"/>
      </w:tblGrid>
      <w:tr w:rsidR="000875F7" w:rsidRPr="00B20654" w14:paraId="4A5AFF6F" w14:textId="77777777" w:rsidTr="00F46D03">
        <w:trPr>
          <w:cantSplit/>
        </w:trPr>
        <w:tc>
          <w:tcPr>
            <w:tcW w:w="11022" w:type="dxa"/>
            <w:tcBorders>
              <w:top w:val="nil"/>
              <w:bottom w:val="single" w:sz="12" w:space="0" w:color="auto"/>
            </w:tcBorders>
          </w:tcPr>
          <w:p w14:paraId="5D7AC817" w14:textId="77777777" w:rsidR="000875F7" w:rsidRPr="00B20654" w:rsidRDefault="000875F7" w:rsidP="00F46D03">
            <w:pPr>
              <w:spacing w:line="240" w:lineRule="auto"/>
              <w:jc w:val="left"/>
              <w:rPr>
                <w:rFonts w:ascii="Arial" w:hAnsi="Arial"/>
                <w:b/>
                <w:sz w:val="18"/>
                <w:lang w:val="de-DE"/>
              </w:rPr>
            </w:pPr>
          </w:p>
        </w:tc>
      </w:tr>
    </w:tbl>
    <w:p w14:paraId="20062070" w14:textId="77777777" w:rsidR="000875F7" w:rsidRPr="00B20654" w:rsidRDefault="000875F7" w:rsidP="000875F7">
      <w:pPr>
        <w:tabs>
          <w:tab w:val="left" w:pos="6237"/>
          <w:tab w:val="left" w:pos="6804"/>
          <w:tab w:val="left" w:pos="7655"/>
          <w:tab w:val="left" w:pos="8505"/>
          <w:tab w:val="left" w:pos="9072"/>
        </w:tabs>
        <w:spacing w:line="360" w:lineRule="auto"/>
        <w:jc w:val="left"/>
        <w:rPr>
          <w:rFonts w:ascii="Arial" w:hAnsi="Arial"/>
          <w:sz w:val="18"/>
          <w:lang w:val="de-DE"/>
        </w:rPr>
      </w:pPr>
    </w:p>
    <w:p w14:paraId="26173DBC" w14:textId="77777777" w:rsidR="000875F7" w:rsidRPr="00B20654" w:rsidRDefault="000875F7" w:rsidP="000875F7">
      <w:pPr>
        <w:spacing w:line="360" w:lineRule="auto"/>
        <w:jc w:val="left"/>
        <w:rPr>
          <w:rFonts w:ascii="Arial" w:hAnsi="Arial"/>
          <w:sz w:val="18"/>
          <w:lang w:val="de-DE"/>
        </w:rPr>
      </w:pPr>
      <w:r w:rsidRPr="00B20654">
        <w:rPr>
          <w:rFonts w:ascii="Arial" w:hAnsi="Arial"/>
          <w:sz w:val="18"/>
          <w:lang w:val="de-DE"/>
        </w:rPr>
        <w:t>Kontaktperson für weitere Auskünfte</w:t>
      </w:r>
    </w:p>
    <w:p w14:paraId="64A80EFD" w14:textId="77777777" w:rsidR="000875F7" w:rsidRPr="00B20654" w:rsidRDefault="000875F7" w:rsidP="000875F7">
      <w:pPr>
        <w:tabs>
          <w:tab w:val="left" w:pos="1701"/>
          <w:tab w:val="right" w:leader="dot" w:pos="10915"/>
        </w:tabs>
        <w:spacing w:line="360" w:lineRule="auto"/>
        <w:jc w:val="left"/>
        <w:rPr>
          <w:rFonts w:ascii="Arial" w:hAnsi="Arial"/>
          <w:sz w:val="18"/>
          <w:lang w:val="de-DE"/>
        </w:rPr>
      </w:pPr>
      <w:r w:rsidRPr="00B20654">
        <w:rPr>
          <w:rFonts w:ascii="Arial" w:hAnsi="Arial"/>
          <w:sz w:val="18"/>
          <w:lang w:val="de-DE"/>
        </w:rPr>
        <w:tab/>
        <w:t>Name :</w:t>
      </w:r>
      <w:r w:rsidRPr="00B20654">
        <w:rPr>
          <w:rFonts w:ascii="Arial" w:hAnsi="Arial"/>
          <w:sz w:val="18"/>
          <w:lang w:val="de-DE"/>
        </w:rPr>
        <w:tab/>
      </w:r>
      <w:r w:rsidRPr="00B20654">
        <w:rPr>
          <w:rFonts w:ascii="Arial" w:hAnsi="Arial"/>
          <w:sz w:val="18"/>
          <w:lang w:val="de-DE"/>
        </w:rPr>
        <w:tab/>
      </w:r>
    </w:p>
    <w:p w14:paraId="1E53FADF" w14:textId="77777777" w:rsidR="000875F7" w:rsidRPr="00B20654" w:rsidRDefault="000875F7" w:rsidP="000875F7">
      <w:pPr>
        <w:tabs>
          <w:tab w:val="left" w:pos="1276"/>
          <w:tab w:val="left" w:pos="1701"/>
          <w:tab w:val="right" w:leader="dot" w:pos="4253"/>
          <w:tab w:val="left" w:pos="5103"/>
          <w:tab w:val="left" w:leader="dot" w:pos="8789"/>
        </w:tabs>
        <w:spacing w:line="360" w:lineRule="auto"/>
        <w:jc w:val="left"/>
        <w:rPr>
          <w:rFonts w:ascii="Arial" w:hAnsi="Arial"/>
          <w:sz w:val="18"/>
          <w:lang w:val="de-DE"/>
        </w:rPr>
      </w:pPr>
      <w:r w:rsidRPr="00B20654">
        <w:rPr>
          <w:rFonts w:ascii="Arial" w:hAnsi="Arial"/>
          <w:sz w:val="18"/>
          <w:lang w:val="de-DE"/>
        </w:rPr>
        <w:tab/>
        <w:t xml:space="preserve">Telefonnummer : </w:t>
      </w:r>
      <w:r w:rsidRPr="00B20654">
        <w:rPr>
          <w:rFonts w:ascii="Arial" w:hAnsi="Arial"/>
          <w:sz w:val="18"/>
          <w:lang w:val="de-DE"/>
        </w:rPr>
        <w:tab/>
      </w:r>
      <w:r w:rsidRPr="00B20654">
        <w:rPr>
          <w:rFonts w:ascii="Arial" w:hAnsi="Arial"/>
          <w:sz w:val="18"/>
          <w:lang w:val="de-DE"/>
        </w:rPr>
        <w:tab/>
      </w:r>
      <w:r w:rsidRPr="00B20654">
        <w:rPr>
          <w:rFonts w:ascii="Arial" w:hAnsi="Arial"/>
          <w:sz w:val="18"/>
          <w:lang w:val="de-DE"/>
        </w:rPr>
        <w:tab/>
        <w:t xml:space="preserve">Faxnummer : </w:t>
      </w:r>
      <w:r w:rsidRPr="00B20654">
        <w:rPr>
          <w:rFonts w:ascii="Arial" w:hAnsi="Arial"/>
          <w:sz w:val="18"/>
          <w:lang w:val="de-DE"/>
        </w:rPr>
        <w:tab/>
      </w:r>
      <w:r w:rsidRPr="00B20654">
        <w:rPr>
          <w:rFonts w:ascii="Arial" w:hAnsi="Arial"/>
          <w:sz w:val="18"/>
          <w:lang w:val="de-DE"/>
        </w:rPr>
        <w:tab/>
      </w:r>
    </w:p>
    <w:p w14:paraId="16CBF343" w14:textId="243CB520" w:rsidR="000875F7" w:rsidRPr="00B20654" w:rsidRDefault="000875F7" w:rsidP="000875F7">
      <w:pPr>
        <w:tabs>
          <w:tab w:val="left" w:pos="1276"/>
          <w:tab w:val="left" w:pos="1701"/>
          <w:tab w:val="right" w:leader="dot" w:pos="10915"/>
        </w:tabs>
        <w:spacing w:line="360" w:lineRule="auto"/>
        <w:jc w:val="left"/>
        <w:rPr>
          <w:rFonts w:ascii="Arial" w:hAnsi="Arial"/>
          <w:sz w:val="18"/>
          <w:lang w:val="de-DE"/>
        </w:rPr>
      </w:pPr>
      <w:r w:rsidRPr="00B20654">
        <w:rPr>
          <w:rFonts w:ascii="Arial" w:hAnsi="Arial"/>
          <w:sz w:val="18"/>
          <w:lang w:val="de-DE"/>
        </w:rPr>
        <w:tab/>
      </w:r>
      <w:r w:rsidR="008D5A8A">
        <w:rPr>
          <w:rFonts w:ascii="Arial" w:hAnsi="Arial"/>
          <w:sz w:val="18"/>
          <w:lang w:val="de-DE"/>
        </w:rPr>
        <w:t>E-Mail-A</w:t>
      </w:r>
      <w:r w:rsidRPr="00B20654">
        <w:rPr>
          <w:rFonts w:ascii="Arial" w:hAnsi="Arial"/>
          <w:sz w:val="18"/>
          <w:lang w:val="de-DE"/>
        </w:rPr>
        <w:t xml:space="preserve">dresse : </w:t>
      </w:r>
      <w:r w:rsidRPr="00B20654">
        <w:rPr>
          <w:rFonts w:ascii="Arial" w:hAnsi="Arial"/>
          <w:sz w:val="18"/>
          <w:lang w:val="de-DE"/>
        </w:rPr>
        <w:tab/>
      </w:r>
      <w:r w:rsidRPr="00B20654">
        <w:rPr>
          <w:rFonts w:ascii="Arial" w:hAnsi="Arial"/>
          <w:sz w:val="18"/>
          <w:lang w:val="de-DE"/>
        </w:rPr>
        <w:tab/>
      </w:r>
    </w:p>
    <w:p w14:paraId="2940184C" w14:textId="77777777" w:rsidR="000875F7" w:rsidRPr="00B20654" w:rsidRDefault="000875F7" w:rsidP="000875F7">
      <w:pPr>
        <w:tabs>
          <w:tab w:val="left" w:pos="1276"/>
          <w:tab w:val="right" w:leader="dot" w:pos="3261"/>
        </w:tabs>
        <w:spacing w:line="360" w:lineRule="auto"/>
        <w:jc w:val="left"/>
        <w:rPr>
          <w:rFonts w:ascii="Arial" w:hAnsi="Arial"/>
          <w:sz w:val="18"/>
          <w:lang w:val="de-DE"/>
        </w:rPr>
      </w:pPr>
    </w:p>
    <w:p w14:paraId="1AF0F5FA" w14:textId="77777777" w:rsidR="000875F7" w:rsidRPr="00B20654" w:rsidRDefault="000875F7" w:rsidP="000875F7">
      <w:pPr>
        <w:tabs>
          <w:tab w:val="left" w:pos="1701"/>
          <w:tab w:val="right" w:leader="dot" w:pos="4253"/>
          <w:tab w:val="right" w:leader="dot" w:pos="6946"/>
          <w:tab w:val="right" w:leader="dot" w:pos="9214"/>
          <w:tab w:val="right" w:leader="dot" w:pos="10915"/>
        </w:tabs>
        <w:spacing w:line="360" w:lineRule="auto"/>
        <w:jc w:val="left"/>
        <w:rPr>
          <w:rFonts w:ascii="Arial" w:hAnsi="Arial"/>
          <w:sz w:val="18"/>
          <w:lang w:val="de-DE"/>
        </w:rPr>
      </w:pPr>
      <w:r w:rsidRPr="00B20654">
        <w:rPr>
          <w:rFonts w:ascii="Arial" w:hAnsi="Arial"/>
          <w:sz w:val="18"/>
          <w:lang w:val="de-DE"/>
        </w:rPr>
        <w:t xml:space="preserve">Unterschrift : </w:t>
      </w:r>
      <w:r w:rsidRPr="00B20654">
        <w:rPr>
          <w:rFonts w:ascii="Arial" w:hAnsi="Arial"/>
          <w:sz w:val="18"/>
          <w:lang w:val="de-DE"/>
        </w:rPr>
        <w:tab/>
      </w:r>
      <w:r w:rsidRPr="00B20654">
        <w:rPr>
          <w:rFonts w:ascii="Arial" w:hAnsi="Arial"/>
          <w:sz w:val="18"/>
          <w:lang w:val="de-DE"/>
        </w:rPr>
        <w:tab/>
      </w:r>
    </w:p>
    <w:p w14:paraId="29192D8C" w14:textId="77777777" w:rsidR="000875F7" w:rsidRPr="00B20654" w:rsidRDefault="000875F7" w:rsidP="000875F7">
      <w:pPr>
        <w:tabs>
          <w:tab w:val="left" w:pos="1134"/>
          <w:tab w:val="right" w:leader="dot" w:pos="3402"/>
          <w:tab w:val="left" w:pos="3686"/>
          <w:tab w:val="right" w:leader="dot" w:pos="6946"/>
          <w:tab w:val="right" w:leader="dot" w:pos="9214"/>
          <w:tab w:val="right" w:leader="dot" w:pos="10915"/>
        </w:tabs>
        <w:spacing w:line="360" w:lineRule="auto"/>
        <w:jc w:val="left"/>
        <w:rPr>
          <w:rFonts w:ascii="Arial" w:hAnsi="Arial"/>
          <w:sz w:val="18"/>
          <w:lang w:val="de-DE"/>
        </w:rPr>
      </w:pPr>
    </w:p>
    <w:p w14:paraId="45F51067" w14:textId="77777777" w:rsidR="000875F7" w:rsidRPr="00B20654" w:rsidRDefault="000875F7" w:rsidP="000875F7">
      <w:pPr>
        <w:tabs>
          <w:tab w:val="left" w:pos="1134"/>
          <w:tab w:val="right" w:leader="dot" w:pos="3402"/>
          <w:tab w:val="left" w:pos="3686"/>
          <w:tab w:val="right" w:leader="dot" w:pos="6946"/>
          <w:tab w:val="right" w:leader="dot" w:pos="9214"/>
          <w:tab w:val="right" w:leader="dot" w:pos="10915"/>
        </w:tabs>
        <w:spacing w:line="360" w:lineRule="auto"/>
        <w:jc w:val="left"/>
        <w:rPr>
          <w:rFonts w:ascii="Arial" w:hAnsi="Arial"/>
          <w:sz w:val="18"/>
          <w:lang w:val="de-DE"/>
        </w:rPr>
      </w:pPr>
    </w:p>
    <w:p w14:paraId="65831043" w14:textId="77777777" w:rsidR="000875F7" w:rsidRPr="00B20654" w:rsidRDefault="000875F7" w:rsidP="000875F7">
      <w:pPr>
        <w:tabs>
          <w:tab w:val="left" w:pos="1134"/>
          <w:tab w:val="right" w:leader="dot" w:pos="3402"/>
          <w:tab w:val="left" w:pos="3686"/>
          <w:tab w:val="right" w:leader="dot" w:pos="6946"/>
          <w:tab w:val="right" w:leader="dot" w:pos="9214"/>
          <w:tab w:val="right" w:leader="dot" w:pos="10915"/>
        </w:tabs>
        <w:spacing w:line="360" w:lineRule="auto"/>
        <w:jc w:val="left"/>
        <w:rPr>
          <w:rFonts w:ascii="Arial" w:hAnsi="Arial"/>
          <w:sz w:val="18"/>
          <w:lang w:val="de-DE"/>
        </w:rPr>
      </w:pPr>
    </w:p>
    <w:p w14:paraId="7013DA2A" w14:textId="77777777" w:rsidR="000875F7" w:rsidRPr="00B20654" w:rsidRDefault="000875F7" w:rsidP="000875F7">
      <w:pPr>
        <w:tabs>
          <w:tab w:val="left" w:pos="4820"/>
          <w:tab w:val="left" w:pos="6804"/>
        </w:tabs>
        <w:spacing w:line="240" w:lineRule="atLeast"/>
        <w:jc w:val="left"/>
        <w:rPr>
          <w:rFonts w:ascii="Arial" w:hAnsi="Arial"/>
          <w:sz w:val="18"/>
          <w:lang w:val="de-DE"/>
        </w:rPr>
        <w:sectPr w:rsidR="000875F7" w:rsidRPr="00B20654" w:rsidSect="00020D32">
          <w:footerReference w:type="default" r:id="rId7"/>
          <w:pgSz w:w="11907" w:h="16840" w:code="9"/>
          <w:pgMar w:top="-3" w:right="454" w:bottom="1134" w:left="454" w:header="567" w:footer="567" w:gutter="0"/>
          <w:paperSrc w:first="11" w:other="11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834"/>
        <w:gridCol w:w="6123"/>
        <w:gridCol w:w="1134"/>
      </w:tblGrid>
      <w:tr w:rsidR="00F7140B" w:rsidRPr="00B20654" w14:paraId="23025D5C" w14:textId="77777777" w:rsidTr="00571F55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578D1" w14:textId="77777777" w:rsidR="00F7140B" w:rsidRPr="00B20654" w:rsidRDefault="00F7140B" w:rsidP="00571F55">
            <w:pPr>
              <w:tabs>
                <w:tab w:val="clear" w:pos="284"/>
              </w:tabs>
              <w:spacing w:line="240" w:lineRule="atLeast"/>
              <w:ind w:left="113" w:right="-57"/>
              <w:jc w:val="left"/>
              <w:rPr>
                <w:rFonts w:ascii="Arial" w:hAnsi="Arial" w:cs="Arial"/>
                <w:sz w:val="20"/>
                <w:lang w:val="de-DE"/>
              </w:rPr>
            </w:pPr>
            <w:r w:rsidRPr="00B20654">
              <w:rPr>
                <w:rFonts w:ascii="Arial" w:hAnsi="Arial" w:cs="Arial"/>
                <w:sz w:val="20"/>
                <w:lang w:val="de-DE"/>
              </w:rPr>
              <w:lastRenderedPageBreak/>
              <w:t>Nr.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8B1A2" w14:textId="77777777" w:rsidR="00F7140B" w:rsidRPr="00B20654" w:rsidRDefault="00F7140B" w:rsidP="00571F55">
            <w:pPr>
              <w:tabs>
                <w:tab w:val="clear" w:pos="284"/>
              </w:tabs>
              <w:spacing w:line="240" w:lineRule="atLeast"/>
              <w:jc w:val="left"/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6123" w:type="dxa"/>
            <w:tcBorders>
              <w:bottom w:val="single" w:sz="6" w:space="0" w:color="auto"/>
            </w:tcBorders>
          </w:tcPr>
          <w:p w14:paraId="1D63672D" w14:textId="77777777" w:rsidR="00F7140B" w:rsidRPr="00B20654" w:rsidRDefault="00F7140B" w:rsidP="00571F55">
            <w:pPr>
              <w:tabs>
                <w:tab w:val="clear" w:pos="284"/>
              </w:tabs>
              <w:spacing w:line="240" w:lineRule="atLeast"/>
              <w:jc w:val="left"/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9DC3A" w14:textId="77777777" w:rsidR="00F7140B" w:rsidRPr="00B20654" w:rsidRDefault="000875F7" w:rsidP="00571F55">
            <w:pPr>
              <w:tabs>
                <w:tab w:val="clear" w:pos="284"/>
              </w:tabs>
              <w:spacing w:line="240" w:lineRule="atLeast"/>
              <w:ind w:left="113"/>
              <w:jc w:val="left"/>
              <w:rPr>
                <w:rFonts w:ascii="Arial" w:hAnsi="Arial" w:cs="Arial"/>
                <w:sz w:val="20"/>
                <w:lang w:val="de-DE"/>
              </w:rPr>
            </w:pPr>
            <w:r w:rsidRPr="00B20654">
              <w:rPr>
                <w:rFonts w:ascii="Arial" w:hAnsi="Arial" w:cs="Arial"/>
                <w:sz w:val="18"/>
                <w:szCs w:val="18"/>
                <w:lang w:val="de-DE"/>
              </w:rPr>
              <w:t>AS1/2</w:t>
            </w:r>
            <w:r w:rsidRPr="00B20654">
              <w:rPr>
                <w:rFonts w:ascii="Arial" w:hAnsi="Arial" w:cs="Arial"/>
                <w:sz w:val="20"/>
                <w:lang w:val="de-DE"/>
              </w:rPr>
              <w:t>.</w:t>
            </w:r>
          </w:p>
        </w:tc>
      </w:tr>
    </w:tbl>
    <w:p w14:paraId="2CC4666B" w14:textId="77777777" w:rsidR="00EA361F" w:rsidRPr="00B20654" w:rsidRDefault="00EA361F" w:rsidP="00EA361F">
      <w:pPr>
        <w:spacing w:line="240" w:lineRule="atLeast"/>
        <w:ind w:left="567" w:right="141" w:hanging="567"/>
        <w:rPr>
          <w:rFonts w:ascii="Arial" w:hAnsi="Arial"/>
          <w:sz w:val="18"/>
          <w:lang w:val="de-DE"/>
        </w:rPr>
      </w:pPr>
    </w:p>
    <w:p w14:paraId="0599E21A" w14:textId="77777777" w:rsidR="00F7140B" w:rsidRPr="00B20654" w:rsidRDefault="00F7140B" w:rsidP="00EA361F">
      <w:pPr>
        <w:tabs>
          <w:tab w:val="clear" w:pos="284"/>
        </w:tabs>
        <w:spacing w:line="240" w:lineRule="atLeast"/>
        <w:jc w:val="left"/>
        <w:rPr>
          <w:rFonts w:ascii="Arial" w:hAnsi="Arial" w:cs="Arial"/>
          <w:b/>
          <w:caps/>
          <w:color w:val="000000"/>
          <w:spacing w:val="20"/>
          <w:szCs w:val="22"/>
          <w:lang w:val="de-DE"/>
        </w:rPr>
      </w:pPr>
      <w:r w:rsidRPr="00B20654">
        <w:rPr>
          <w:rFonts w:ascii="Arial" w:hAnsi="Arial" w:cs="Arial"/>
          <w:b/>
          <w:caps/>
          <w:color w:val="000000"/>
          <w:spacing w:val="20"/>
          <w:szCs w:val="22"/>
          <w:lang w:val="de-DE"/>
        </w:rPr>
        <w:t>SOZIALBILANZ</w:t>
      </w:r>
    </w:p>
    <w:p w14:paraId="7B83C101" w14:textId="77777777" w:rsidR="00EA361F" w:rsidRPr="00B20654" w:rsidRDefault="00EA361F" w:rsidP="00EA361F">
      <w:pPr>
        <w:tabs>
          <w:tab w:val="clear" w:pos="284"/>
        </w:tabs>
        <w:spacing w:line="240" w:lineRule="atLeast"/>
        <w:jc w:val="left"/>
        <w:rPr>
          <w:rFonts w:ascii="Arial" w:hAnsi="Arial" w:cs="Arial"/>
          <w:b/>
          <w:caps/>
          <w:color w:val="000000"/>
          <w:spacing w:val="20"/>
          <w:szCs w:val="22"/>
          <w:lang w:val="de-DE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5"/>
        <w:gridCol w:w="993"/>
        <w:gridCol w:w="793"/>
        <w:gridCol w:w="794"/>
        <w:gridCol w:w="794"/>
        <w:gridCol w:w="794"/>
      </w:tblGrid>
      <w:tr w:rsidR="00BB552D" w:rsidRPr="00B20654" w14:paraId="12443220" w14:textId="77777777" w:rsidTr="00CE73C4">
        <w:tc>
          <w:tcPr>
            <w:tcW w:w="6345" w:type="dxa"/>
            <w:tcBorders>
              <w:top w:val="nil"/>
              <w:bottom w:val="nil"/>
            </w:tcBorders>
          </w:tcPr>
          <w:p w14:paraId="08904119" w14:textId="77777777" w:rsidR="00BB552D" w:rsidRPr="00B20654" w:rsidRDefault="00BB552D" w:rsidP="00CE73C4">
            <w:pPr>
              <w:tabs>
                <w:tab w:val="clear" w:pos="284"/>
                <w:tab w:val="left" w:pos="4395"/>
              </w:tabs>
              <w:spacing w:line="240" w:lineRule="atLeast"/>
              <w:ind w:left="-113" w:right="-1383"/>
              <w:rPr>
                <w:rFonts w:ascii="Arial" w:hAnsi="Arial"/>
                <w:sz w:val="18"/>
                <w:lang w:val="de-DE"/>
              </w:rPr>
            </w:pPr>
            <w:r w:rsidRPr="00B20654">
              <w:rPr>
                <w:rFonts w:ascii="Arial" w:hAnsi="Arial"/>
                <w:sz w:val="18"/>
                <w:lang w:val="de-DE"/>
              </w:rPr>
              <w:t xml:space="preserve"> Nummern der für das Unternehmen zuständigen paritätischen Ausschüsse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211E07C4" w14:textId="77777777" w:rsidR="00BB552D" w:rsidRPr="00B20654" w:rsidRDefault="00BB552D" w:rsidP="00CE73C4">
            <w:pPr>
              <w:tabs>
                <w:tab w:val="clear" w:pos="284"/>
                <w:tab w:val="right" w:leader="dot" w:pos="709"/>
              </w:tabs>
              <w:spacing w:line="240" w:lineRule="atLeast"/>
              <w:rPr>
                <w:rFonts w:ascii="Helvetica" w:hAnsi="Helvetica"/>
                <w:sz w:val="18"/>
                <w:lang w:val="de-DE"/>
              </w:rPr>
            </w:pPr>
            <w:r w:rsidRPr="00B20654">
              <w:rPr>
                <w:rFonts w:ascii="Arial" w:hAnsi="Arial"/>
                <w:sz w:val="18"/>
                <w:lang w:val="de-DE"/>
              </w:rPr>
              <w:tab/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14:paraId="181CC013" w14:textId="77777777" w:rsidR="00BB552D" w:rsidRPr="00B20654" w:rsidRDefault="00BB552D" w:rsidP="00CE73C4">
            <w:pPr>
              <w:tabs>
                <w:tab w:val="clear" w:pos="284"/>
                <w:tab w:val="right" w:leader="dot" w:pos="709"/>
              </w:tabs>
              <w:spacing w:line="240" w:lineRule="atLeast"/>
              <w:rPr>
                <w:rFonts w:ascii="Helvetica" w:hAnsi="Helvetica"/>
                <w:sz w:val="18"/>
                <w:lang w:val="de-DE"/>
              </w:rPr>
            </w:pPr>
            <w:r w:rsidRPr="00B20654">
              <w:rPr>
                <w:rFonts w:ascii="Arial" w:hAnsi="Arial"/>
                <w:sz w:val="18"/>
                <w:lang w:val="de-DE"/>
              </w:rPr>
              <w:tab/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14:paraId="22015286" w14:textId="77777777" w:rsidR="00BB552D" w:rsidRPr="00B20654" w:rsidRDefault="00BB552D" w:rsidP="00CE73C4">
            <w:pPr>
              <w:tabs>
                <w:tab w:val="clear" w:pos="284"/>
                <w:tab w:val="right" w:leader="dot" w:pos="578"/>
              </w:tabs>
              <w:spacing w:line="240" w:lineRule="atLeast"/>
              <w:rPr>
                <w:rFonts w:ascii="Helvetica" w:hAnsi="Helvetica"/>
                <w:sz w:val="18"/>
                <w:lang w:val="de-DE"/>
              </w:rPr>
            </w:pPr>
            <w:r w:rsidRPr="00B20654">
              <w:rPr>
                <w:rFonts w:ascii="Arial" w:hAnsi="Arial"/>
                <w:sz w:val="18"/>
                <w:lang w:val="de-DE"/>
              </w:rPr>
              <w:tab/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14:paraId="27C7AC4F" w14:textId="77777777" w:rsidR="00BB552D" w:rsidRPr="00B20654" w:rsidRDefault="00BB552D" w:rsidP="00CE73C4">
            <w:pPr>
              <w:tabs>
                <w:tab w:val="clear" w:pos="284"/>
                <w:tab w:val="right" w:leader="dot" w:pos="578"/>
              </w:tabs>
              <w:spacing w:line="240" w:lineRule="atLeast"/>
              <w:rPr>
                <w:rFonts w:ascii="Helvetica" w:hAnsi="Helvetica"/>
                <w:sz w:val="18"/>
                <w:lang w:val="de-DE"/>
              </w:rPr>
            </w:pPr>
            <w:r w:rsidRPr="00B20654">
              <w:rPr>
                <w:rFonts w:ascii="Arial" w:hAnsi="Arial"/>
                <w:sz w:val="18"/>
                <w:lang w:val="de-DE"/>
              </w:rPr>
              <w:tab/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14:paraId="322A0D12" w14:textId="77777777" w:rsidR="00BB552D" w:rsidRPr="00B20654" w:rsidRDefault="00BB552D" w:rsidP="00CE73C4">
            <w:pPr>
              <w:tabs>
                <w:tab w:val="clear" w:pos="284"/>
                <w:tab w:val="right" w:leader="dot" w:pos="578"/>
              </w:tabs>
              <w:spacing w:line="240" w:lineRule="atLeast"/>
              <w:rPr>
                <w:rFonts w:ascii="Helvetica" w:hAnsi="Helvetica"/>
                <w:sz w:val="18"/>
                <w:lang w:val="de-DE"/>
              </w:rPr>
            </w:pPr>
            <w:r w:rsidRPr="00B20654">
              <w:rPr>
                <w:rFonts w:ascii="Arial" w:hAnsi="Arial"/>
                <w:sz w:val="18"/>
                <w:lang w:val="de-DE"/>
              </w:rPr>
              <w:tab/>
            </w:r>
          </w:p>
        </w:tc>
      </w:tr>
      <w:tr w:rsidR="00BB552D" w:rsidRPr="00B20654" w14:paraId="264307E9" w14:textId="77777777" w:rsidTr="00CE73C4">
        <w:tc>
          <w:tcPr>
            <w:tcW w:w="6345" w:type="dxa"/>
            <w:tcBorders>
              <w:top w:val="nil"/>
              <w:bottom w:val="single" w:sz="4" w:space="0" w:color="auto"/>
            </w:tcBorders>
          </w:tcPr>
          <w:p w14:paraId="5D43AD25" w14:textId="77777777" w:rsidR="00BB552D" w:rsidRPr="00B20654" w:rsidRDefault="00BB552D" w:rsidP="00CE73C4">
            <w:pPr>
              <w:tabs>
                <w:tab w:val="clear" w:pos="284"/>
                <w:tab w:val="left" w:pos="4395"/>
              </w:tabs>
              <w:spacing w:line="240" w:lineRule="atLeast"/>
              <w:ind w:left="-113" w:right="-1383"/>
              <w:rPr>
                <w:rFonts w:ascii="Arial" w:hAnsi="Arial"/>
                <w:sz w:val="18"/>
                <w:lang w:val="de-DE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14:paraId="08565523" w14:textId="77777777" w:rsidR="00BB552D" w:rsidRPr="00B20654" w:rsidRDefault="00BB552D" w:rsidP="00CE73C4">
            <w:pPr>
              <w:tabs>
                <w:tab w:val="clear" w:pos="284"/>
                <w:tab w:val="left" w:pos="4395"/>
              </w:tabs>
              <w:spacing w:line="240" w:lineRule="atLeast"/>
              <w:ind w:left="-113" w:right="-1383"/>
              <w:rPr>
                <w:rFonts w:ascii="Arial" w:hAnsi="Arial"/>
                <w:sz w:val="18"/>
                <w:lang w:val="de-DE"/>
              </w:rPr>
            </w:pPr>
          </w:p>
        </w:tc>
        <w:tc>
          <w:tcPr>
            <w:tcW w:w="793" w:type="dxa"/>
            <w:tcBorders>
              <w:top w:val="nil"/>
              <w:bottom w:val="single" w:sz="4" w:space="0" w:color="auto"/>
            </w:tcBorders>
          </w:tcPr>
          <w:p w14:paraId="730CDA62" w14:textId="77777777" w:rsidR="00BB552D" w:rsidRPr="00B20654" w:rsidRDefault="00BB552D" w:rsidP="00CE73C4">
            <w:pPr>
              <w:tabs>
                <w:tab w:val="clear" w:pos="284"/>
                <w:tab w:val="left" w:pos="4395"/>
              </w:tabs>
              <w:spacing w:line="240" w:lineRule="atLeast"/>
              <w:ind w:left="-113" w:right="-1383"/>
              <w:rPr>
                <w:rFonts w:ascii="Arial" w:hAnsi="Arial"/>
                <w:sz w:val="18"/>
                <w:lang w:val="de-DE"/>
              </w:rPr>
            </w:pP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14:paraId="4F22C40F" w14:textId="77777777" w:rsidR="00BB552D" w:rsidRPr="00B20654" w:rsidRDefault="00BB552D" w:rsidP="00CE73C4">
            <w:pPr>
              <w:tabs>
                <w:tab w:val="clear" w:pos="284"/>
                <w:tab w:val="left" w:pos="4395"/>
              </w:tabs>
              <w:spacing w:line="240" w:lineRule="atLeast"/>
              <w:ind w:left="-113" w:right="-1383"/>
              <w:rPr>
                <w:rFonts w:ascii="Arial" w:hAnsi="Arial"/>
                <w:sz w:val="18"/>
                <w:lang w:val="de-DE"/>
              </w:rPr>
            </w:pP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14:paraId="03C84101" w14:textId="77777777" w:rsidR="00BB552D" w:rsidRPr="00B20654" w:rsidRDefault="00BB552D" w:rsidP="00CE73C4">
            <w:pPr>
              <w:tabs>
                <w:tab w:val="clear" w:pos="284"/>
                <w:tab w:val="left" w:pos="4395"/>
              </w:tabs>
              <w:spacing w:line="240" w:lineRule="atLeast"/>
              <w:ind w:left="-113" w:right="-1383"/>
              <w:rPr>
                <w:rFonts w:ascii="Arial" w:hAnsi="Arial"/>
                <w:sz w:val="18"/>
                <w:lang w:val="de-DE"/>
              </w:rPr>
            </w:pP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14:paraId="347276C4" w14:textId="77777777" w:rsidR="00BB552D" w:rsidRPr="00B20654" w:rsidRDefault="00BB552D" w:rsidP="00CE73C4">
            <w:pPr>
              <w:tabs>
                <w:tab w:val="clear" w:pos="284"/>
                <w:tab w:val="left" w:pos="4395"/>
              </w:tabs>
              <w:spacing w:line="240" w:lineRule="atLeast"/>
              <w:ind w:left="-113" w:right="-1383"/>
              <w:rPr>
                <w:rFonts w:ascii="Arial" w:hAnsi="Arial"/>
                <w:sz w:val="18"/>
                <w:lang w:val="de-DE"/>
              </w:rPr>
            </w:pPr>
          </w:p>
        </w:tc>
      </w:tr>
    </w:tbl>
    <w:p w14:paraId="74932CCA" w14:textId="77777777" w:rsidR="00F7140B" w:rsidRPr="00B20654" w:rsidRDefault="00F7140B" w:rsidP="00F7140B">
      <w:pPr>
        <w:tabs>
          <w:tab w:val="clear" w:pos="284"/>
        </w:tabs>
        <w:spacing w:line="240" w:lineRule="auto"/>
        <w:jc w:val="left"/>
        <w:rPr>
          <w:rFonts w:ascii="Arial" w:hAnsi="Arial" w:cs="Arial"/>
          <w:sz w:val="18"/>
          <w:lang w:val="de-DE"/>
        </w:rPr>
      </w:pPr>
    </w:p>
    <w:p w14:paraId="4D2A3599" w14:textId="77777777" w:rsidR="00F7140B" w:rsidRPr="00B20654" w:rsidRDefault="00A939BD" w:rsidP="00F7140B">
      <w:pPr>
        <w:tabs>
          <w:tab w:val="clear" w:pos="284"/>
        </w:tabs>
        <w:spacing w:line="240" w:lineRule="atLeast"/>
        <w:jc w:val="left"/>
        <w:rPr>
          <w:rFonts w:ascii="Arial" w:hAnsi="Arial"/>
          <w:b/>
          <w:caps/>
          <w:sz w:val="18"/>
          <w:szCs w:val="18"/>
          <w:lang w:val="de-DE"/>
        </w:rPr>
      </w:pPr>
      <w:r w:rsidRPr="00B20654">
        <w:rPr>
          <w:rFonts w:ascii="Arial" w:hAnsi="Arial"/>
          <w:b/>
          <w:caps/>
          <w:sz w:val="18"/>
          <w:szCs w:val="18"/>
          <w:lang w:val="de-DE"/>
        </w:rPr>
        <w:t>Arbeitnehmer, für die das Unternehmen eine DIMONA-MELDUNG eingereicht hat oder die im allgemeinen Personalregister eingetragen sind</w:t>
      </w:r>
    </w:p>
    <w:p w14:paraId="6756FDEE" w14:textId="77777777" w:rsidR="00F7140B" w:rsidRPr="00B20654" w:rsidRDefault="00F7140B" w:rsidP="00F7140B">
      <w:pPr>
        <w:tabs>
          <w:tab w:val="clear" w:pos="284"/>
        </w:tabs>
        <w:spacing w:line="240" w:lineRule="atLeast"/>
        <w:jc w:val="left"/>
        <w:rPr>
          <w:rFonts w:ascii="Arial" w:hAnsi="Arial"/>
          <w:b/>
          <w:caps/>
          <w:sz w:val="18"/>
          <w:lang w:val="de-DE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510"/>
        <w:gridCol w:w="567"/>
        <w:gridCol w:w="1701"/>
        <w:gridCol w:w="1701"/>
        <w:gridCol w:w="1701"/>
        <w:gridCol w:w="1701"/>
      </w:tblGrid>
      <w:tr w:rsidR="00F7140B" w:rsidRPr="00B20654" w14:paraId="10DA40C0" w14:textId="77777777" w:rsidTr="00571F55">
        <w:tc>
          <w:tcPr>
            <w:tcW w:w="3510" w:type="dxa"/>
            <w:vAlign w:val="center"/>
          </w:tcPr>
          <w:p w14:paraId="0F587B04" w14:textId="77777777" w:rsidR="00F7140B" w:rsidRPr="00B20654" w:rsidRDefault="00F7140B" w:rsidP="00571F55">
            <w:pPr>
              <w:tabs>
                <w:tab w:val="clear" w:pos="284"/>
              </w:tabs>
              <w:spacing w:line="240" w:lineRule="atLeast"/>
              <w:jc w:val="left"/>
              <w:rPr>
                <w:rFonts w:ascii="Arial" w:hAnsi="Arial" w:cs="Arial"/>
                <w:b/>
                <w:color w:val="000000"/>
                <w:sz w:val="18"/>
                <w:lang w:val="de-DE"/>
              </w:rPr>
            </w:pPr>
            <w:r w:rsidRPr="00B20654">
              <w:rPr>
                <w:rFonts w:ascii="Arial" w:hAnsi="Arial" w:cs="Arial"/>
                <w:b/>
                <w:color w:val="000000"/>
                <w:sz w:val="18"/>
                <w:lang w:val="de-DE"/>
              </w:rPr>
              <w:t>Im laufenden und im vorhergehenden Geschäftsjahr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073FCFA" w14:textId="77777777" w:rsidR="00F7140B" w:rsidRPr="00B20654" w:rsidRDefault="00F7140B" w:rsidP="00571F55">
            <w:pPr>
              <w:tabs>
                <w:tab w:val="clear" w:pos="284"/>
              </w:tabs>
              <w:spacing w:line="240" w:lineRule="auto"/>
              <w:ind w:left="-57" w:right="-57"/>
              <w:jc w:val="center"/>
              <w:rPr>
                <w:rFonts w:ascii="Arial" w:hAnsi="Arial" w:cs="Arial"/>
                <w:sz w:val="16"/>
                <w:lang w:val="de-DE"/>
              </w:rPr>
            </w:pPr>
            <w:r w:rsidRPr="00B20654">
              <w:rPr>
                <w:rFonts w:ascii="Arial" w:hAnsi="Arial" w:cs="Arial"/>
                <w:sz w:val="16"/>
                <w:lang w:val="de-DE"/>
              </w:rPr>
              <w:t>Kodes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</w:tcBorders>
          </w:tcPr>
          <w:p w14:paraId="0CBCE953" w14:textId="77777777" w:rsidR="00F7140B" w:rsidRPr="00B20654" w:rsidRDefault="00F7140B" w:rsidP="00571F55">
            <w:pPr>
              <w:tabs>
                <w:tab w:val="clear" w:pos="284"/>
              </w:tabs>
              <w:spacing w:before="60" w:line="240" w:lineRule="auto"/>
              <w:jc w:val="center"/>
              <w:rPr>
                <w:rFonts w:ascii="Arial" w:hAnsi="Arial" w:cs="Arial"/>
                <w:color w:val="000000"/>
                <w:sz w:val="18"/>
                <w:szCs w:val="16"/>
                <w:lang w:val="de-DE"/>
              </w:rPr>
            </w:pPr>
            <w:r w:rsidRPr="00B20654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>1. Vollzeit</w:t>
            </w:r>
          </w:p>
          <w:p w14:paraId="464FDB36" w14:textId="77777777" w:rsidR="00F7140B" w:rsidRPr="00B20654" w:rsidRDefault="00F7140B" w:rsidP="00571F55">
            <w:pPr>
              <w:tabs>
                <w:tab w:val="clear" w:pos="284"/>
              </w:tabs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pPr>
          </w:p>
          <w:p w14:paraId="00997A17" w14:textId="77777777" w:rsidR="00F7140B" w:rsidRPr="00B20654" w:rsidRDefault="00F7140B" w:rsidP="00571F55">
            <w:pPr>
              <w:tabs>
                <w:tab w:val="clear" w:pos="284"/>
              </w:tabs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pPr>
          </w:p>
          <w:p w14:paraId="1AED852C" w14:textId="77777777" w:rsidR="00F7140B" w:rsidRPr="00B20654" w:rsidRDefault="00F7140B" w:rsidP="00571F55">
            <w:pPr>
              <w:tabs>
                <w:tab w:val="clear" w:pos="284"/>
              </w:tabs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pPr>
          </w:p>
          <w:p w14:paraId="251AA109" w14:textId="77777777" w:rsidR="00F7140B" w:rsidRPr="00B20654" w:rsidRDefault="00F7140B" w:rsidP="00571F55">
            <w:pPr>
              <w:tabs>
                <w:tab w:val="clear" w:pos="284"/>
              </w:tabs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pPr>
          </w:p>
          <w:p w14:paraId="09A09028" w14:textId="77777777" w:rsidR="00F7140B" w:rsidRPr="00B20654" w:rsidRDefault="00F7140B" w:rsidP="00EA361F">
            <w:pPr>
              <w:tabs>
                <w:tab w:val="clear" w:pos="284"/>
              </w:tabs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lang w:val="de-DE"/>
              </w:rPr>
            </w:pPr>
            <w:r w:rsidRPr="00B20654">
              <w:rPr>
                <w:rFonts w:ascii="Arial" w:hAnsi="Arial" w:cs="Arial"/>
                <w:i/>
                <w:color w:val="000000"/>
                <w:sz w:val="16"/>
                <w:lang w:val="de-DE"/>
              </w:rPr>
              <w:t>(Geschäftsjahr)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</w:tcBorders>
          </w:tcPr>
          <w:p w14:paraId="6FC6FB00" w14:textId="77777777" w:rsidR="00F7140B" w:rsidRPr="00B20654" w:rsidRDefault="00F7140B" w:rsidP="00571F55">
            <w:pPr>
              <w:tabs>
                <w:tab w:val="clear" w:pos="284"/>
              </w:tabs>
              <w:spacing w:before="60" w:line="240" w:lineRule="auto"/>
              <w:jc w:val="center"/>
              <w:rPr>
                <w:rFonts w:ascii="Arial" w:hAnsi="Arial" w:cs="Arial"/>
                <w:color w:val="000000"/>
                <w:sz w:val="16"/>
                <w:lang w:val="de-DE"/>
              </w:rPr>
            </w:pPr>
            <w:r w:rsidRPr="00B20654">
              <w:rPr>
                <w:rFonts w:ascii="Arial" w:hAnsi="Arial" w:cs="Arial"/>
                <w:color w:val="000000"/>
                <w:sz w:val="16"/>
                <w:lang w:val="de-DE"/>
              </w:rPr>
              <w:t>2. Teilzeit</w:t>
            </w:r>
          </w:p>
          <w:p w14:paraId="3F98147E" w14:textId="77777777" w:rsidR="00F7140B" w:rsidRPr="00B20654" w:rsidRDefault="00F7140B" w:rsidP="00571F55">
            <w:pPr>
              <w:tabs>
                <w:tab w:val="clear" w:pos="284"/>
              </w:tabs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pPr>
          </w:p>
          <w:p w14:paraId="4856EDC8" w14:textId="77777777" w:rsidR="00F7140B" w:rsidRPr="00B20654" w:rsidRDefault="00F7140B" w:rsidP="00571F55">
            <w:pPr>
              <w:tabs>
                <w:tab w:val="clear" w:pos="284"/>
              </w:tabs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pPr>
          </w:p>
          <w:p w14:paraId="49ECDA7C" w14:textId="77777777" w:rsidR="00F7140B" w:rsidRPr="00B20654" w:rsidRDefault="00F7140B" w:rsidP="00571F55">
            <w:pPr>
              <w:tabs>
                <w:tab w:val="clear" w:pos="284"/>
              </w:tabs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pPr>
          </w:p>
          <w:p w14:paraId="1E86B62B" w14:textId="77777777" w:rsidR="00F7140B" w:rsidRPr="00B20654" w:rsidRDefault="00F7140B" w:rsidP="00571F55">
            <w:pPr>
              <w:tabs>
                <w:tab w:val="clear" w:pos="284"/>
              </w:tabs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pPr>
          </w:p>
          <w:p w14:paraId="31075169" w14:textId="77777777" w:rsidR="00F7140B" w:rsidRPr="00B20654" w:rsidRDefault="00F7140B" w:rsidP="00EA361F">
            <w:pPr>
              <w:tabs>
                <w:tab w:val="clear" w:pos="284"/>
              </w:tabs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lang w:val="de-DE"/>
              </w:rPr>
            </w:pPr>
            <w:r w:rsidRPr="00B20654">
              <w:rPr>
                <w:rFonts w:ascii="Arial" w:hAnsi="Arial" w:cs="Arial"/>
                <w:color w:val="000000"/>
                <w:sz w:val="16"/>
                <w:lang w:val="de-DE"/>
              </w:rPr>
              <w:t>(</w:t>
            </w:r>
            <w:r w:rsidRPr="00B20654">
              <w:rPr>
                <w:rFonts w:ascii="Arial" w:hAnsi="Arial" w:cs="Arial"/>
                <w:i/>
                <w:color w:val="000000"/>
                <w:sz w:val="16"/>
                <w:lang w:val="de-DE"/>
              </w:rPr>
              <w:t>Geschäftsjahr</w:t>
            </w:r>
            <w:r w:rsidRPr="00B20654">
              <w:rPr>
                <w:rFonts w:ascii="Arial" w:hAnsi="Arial" w:cs="Arial"/>
                <w:color w:val="000000"/>
                <w:sz w:val="16"/>
                <w:lang w:val="de-DE"/>
              </w:rPr>
              <w:t>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00CAEF0F" w14:textId="77777777" w:rsidR="00F7140B" w:rsidRPr="00B20654" w:rsidRDefault="00F7140B" w:rsidP="00571F55">
            <w:pPr>
              <w:tabs>
                <w:tab w:val="clear" w:pos="284"/>
                <w:tab w:val="left" w:pos="227"/>
              </w:tabs>
              <w:spacing w:before="60" w:line="240" w:lineRule="auto"/>
              <w:ind w:left="227" w:hanging="227"/>
              <w:jc w:val="left"/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pPr>
            <w:r w:rsidRPr="00B20654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>3.</w:t>
            </w:r>
            <w:r w:rsidRPr="00B20654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ab/>
              <w:t xml:space="preserve">Summe (S) oder Summe in Vollzeitäquiva-lenzen (VZÄ) </w:t>
            </w:r>
          </w:p>
          <w:p w14:paraId="0441B1A0" w14:textId="77777777" w:rsidR="00F7140B" w:rsidRPr="00B20654" w:rsidRDefault="00F7140B" w:rsidP="00571F55">
            <w:pPr>
              <w:tabs>
                <w:tab w:val="clear" w:pos="284"/>
                <w:tab w:val="left" w:pos="227"/>
              </w:tabs>
              <w:spacing w:line="240" w:lineRule="auto"/>
              <w:ind w:left="227" w:hanging="227"/>
              <w:jc w:val="left"/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pPr>
          </w:p>
          <w:p w14:paraId="6747E9D1" w14:textId="77777777" w:rsidR="00F7140B" w:rsidRPr="00B20654" w:rsidRDefault="00F7140B" w:rsidP="00EA361F">
            <w:pPr>
              <w:tabs>
                <w:tab w:val="clear" w:pos="284"/>
                <w:tab w:val="left" w:pos="227"/>
              </w:tabs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pPr>
            <w:r w:rsidRPr="00B20654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>(</w:t>
            </w:r>
            <w:r w:rsidRPr="00B20654">
              <w:rPr>
                <w:rFonts w:ascii="Arial" w:hAnsi="Arial" w:cs="Arial"/>
                <w:i/>
                <w:color w:val="000000"/>
                <w:sz w:val="16"/>
                <w:lang w:val="de-DE"/>
              </w:rPr>
              <w:t>Geschäftsjahr</w:t>
            </w:r>
            <w:r w:rsidRPr="00B20654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>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CE1E015" w14:textId="77777777" w:rsidR="00F7140B" w:rsidRPr="00B20654" w:rsidRDefault="00F7140B" w:rsidP="00B447E6">
            <w:pPr>
              <w:tabs>
                <w:tab w:val="clear" w:pos="284"/>
              </w:tabs>
              <w:spacing w:before="60" w:line="240" w:lineRule="auto"/>
              <w:ind w:left="227" w:right="-57" w:hanging="284"/>
              <w:jc w:val="left"/>
              <w:rPr>
                <w:rFonts w:ascii="Arial" w:hAnsi="Arial" w:cs="Arial"/>
                <w:color w:val="000000"/>
                <w:sz w:val="16"/>
                <w:lang w:val="de-DE"/>
              </w:rPr>
            </w:pPr>
            <w:r w:rsidRPr="00B20654">
              <w:rPr>
                <w:rFonts w:ascii="Arial" w:hAnsi="Arial" w:cs="Arial"/>
                <w:color w:val="000000"/>
                <w:sz w:val="16"/>
                <w:lang w:val="de-DE"/>
              </w:rPr>
              <w:t>3P.</w:t>
            </w:r>
            <w:r w:rsidR="00B447E6" w:rsidRPr="00B20654">
              <w:rPr>
                <w:rFonts w:ascii="Arial" w:hAnsi="Arial" w:cs="Arial"/>
                <w:color w:val="000000"/>
                <w:sz w:val="16"/>
                <w:lang w:val="de-DE"/>
              </w:rPr>
              <w:tab/>
            </w:r>
            <w:r w:rsidRPr="00B20654">
              <w:rPr>
                <w:rFonts w:ascii="Arial" w:hAnsi="Arial" w:cs="Arial"/>
                <w:color w:val="000000"/>
                <w:sz w:val="16"/>
                <w:lang w:val="de-DE"/>
              </w:rPr>
              <w:t xml:space="preserve">Summe (S) oder Summe in Vollzeitäquiva-lenzen (VZÄ) </w:t>
            </w:r>
          </w:p>
          <w:p w14:paraId="105E6876" w14:textId="77777777" w:rsidR="00F7140B" w:rsidRPr="00B20654" w:rsidRDefault="00F7140B" w:rsidP="00EA361F">
            <w:pPr>
              <w:tabs>
                <w:tab w:val="clear" w:pos="284"/>
              </w:tabs>
              <w:spacing w:line="240" w:lineRule="auto"/>
              <w:jc w:val="center"/>
              <w:rPr>
                <w:rFonts w:ascii="Arial" w:hAnsi="Arial" w:cs="Arial"/>
                <w:b/>
                <w:sz w:val="16"/>
                <w:lang w:val="de-DE"/>
              </w:rPr>
            </w:pPr>
            <w:r w:rsidRPr="00B20654">
              <w:rPr>
                <w:rFonts w:ascii="Arial" w:hAnsi="Arial" w:cs="Arial"/>
                <w:i/>
                <w:color w:val="000000"/>
                <w:sz w:val="16"/>
                <w:lang w:val="de-DE"/>
              </w:rPr>
              <w:t>(vorhergehendes Geschäftsjahr)</w:t>
            </w:r>
          </w:p>
        </w:tc>
      </w:tr>
      <w:tr w:rsidR="00F7140B" w:rsidRPr="00B20654" w14:paraId="5AC29A6A" w14:textId="77777777" w:rsidTr="00571F55">
        <w:tc>
          <w:tcPr>
            <w:tcW w:w="3510" w:type="dxa"/>
          </w:tcPr>
          <w:p w14:paraId="1FF2BCF9" w14:textId="77777777" w:rsidR="00F7140B" w:rsidRPr="00B20654" w:rsidRDefault="00F7140B" w:rsidP="00571F55">
            <w:pPr>
              <w:tabs>
                <w:tab w:val="clear" w:pos="284"/>
                <w:tab w:val="right" w:leader="dot" w:pos="3289"/>
              </w:tabs>
              <w:spacing w:before="60" w:line="240" w:lineRule="auto"/>
              <w:ind w:right="-44"/>
              <w:jc w:val="left"/>
              <w:rPr>
                <w:rFonts w:ascii="Helvetica" w:hAnsi="Helvetica"/>
                <w:sz w:val="18"/>
                <w:lang w:val="de-DE"/>
              </w:rPr>
            </w:pPr>
            <w:r w:rsidRPr="00B20654">
              <w:rPr>
                <w:rFonts w:ascii="Arial" w:hAnsi="Arial"/>
                <w:sz w:val="18"/>
                <w:lang w:val="de-DE"/>
              </w:rPr>
              <w:t xml:space="preserve">Durchschnittliche Anzahl der Arbeitnehmer </w:t>
            </w:r>
            <w:r w:rsidRPr="00B20654">
              <w:rPr>
                <w:rFonts w:ascii="Arial" w:hAnsi="Arial"/>
                <w:sz w:val="18"/>
                <w:lang w:val="de-DE"/>
              </w:rPr>
              <w:tab/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bottom"/>
          </w:tcPr>
          <w:p w14:paraId="3E487147" w14:textId="77777777" w:rsidR="00F7140B" w:rsidRPr="00B20654" w:rsidRDefault="00F7140B" w:rsidP="00571F55">
            <w:pPr>
              <w:tabs>
                <w:tab w:val="clear" w:pos="284"/>
              </w:tabs>
              <w:spacing w:line="240" w:lineRule="atLeast"/>
              <w:ind w:right="-108"/>
              <w:jc w:val="left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B20654">
              <w:rPr>
                <w:rFonts w:ascii="Arial" w:hAnsi="Arial" w:cs="Arial"/>
                <w:sz w:val="18"/>
                <w:szCs w:val="18"/>
                <w:lang w:val="de-DE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14:paraId="7C2E7BF1" w14:textId="77777777" w:rsidR="00F7140B" w:rsidRPr="00B20654" w:rsidRDefault="00F7140B" w:rsidP="00571F5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B20654">
              <w:rPr>
                <w:rFonts w:ascii="Arial" w:hAnsi="Arial" w:cs="Arial"/>
                <w:sz w:val="18"/>
                <w:lang w:val="de-DE"/>
              </w:rPr>
              <w:tab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14:paraId="1E55D3E0" w14:textId="77777777" w:rsidR="00F7140B" w:rsidRPr="00B20654" w:rsidRDefault="00F7140B" w:rsidP="00571F5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B20654">
              <w:rPr>
                <w:rFonts w:ascii="Arial" w:hAnsi="Arial" w:cs="Arial"/>
                <w:sz w:val="18"/>
                <w:lang w:val="de-DE"/>
              </w:rPr>
              <w:tab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bottom"/>
          </w:tcPr>
          <w:p w14:paraId="5DADEDA6" w14:textId="77777777" w:rsidR="00F7140B" w:rsidRPr="00B20654" w:rsidRDefault="00F7140B" w:rsidP="00571F55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B20654">
              <w:rPr>
                <w:rFonts w:ascii="Arial" w:hAnsi="Arial" w:cs="Arial"/>
                <w:sz w:val="18"/>
                <w:lang w:val="de-DE"/>
              </w:rPr>
              <w:tab/>
              <w:t>(VZÄ)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7482D8C3" w14:textId="77777777" w:rsidR="00F7140B" w:rsidRPr="00B20654" w:rsidRDefault="00F7140B" w:rsidP="00571F55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B20654">
              <w:rPr>
                <w:rFonts w:ascii="Arial" w:hAnsi="Arial" w:cs="Arial"/>
                <w:sz w:val="18"/>
                <w:lang w:val="de-DE"/>
              </w:rPr>
              <w:tab/>
              <w:t>(VZÄ)</w:t>
            </w:r>
          </w:p>
        </w:tc>
      </w:tr>
      <w:tr w:rsidR="00F7140B" w:rsidRPr="00B20654" w14:paraId="7BBA8494" w14:textId="77777777" w:rsidTr="00571F55">
        <w:tc>
          <w:tcPr>
            <w:tcW w:w="3510" w:type="dxa"/>
          </w:tcPr>
          <w:p w14:paraId="76AAABCC" w14:textId="77777777" w:rsidR="00F7140B" w:rsidRPr="00B20654" w:rsidRDefault="00F7140B" w:rsidP="00571F55">
            <w:pPr>
              <w:tabs>
                <w:tab w:val="clear" w:pos="284"/>
                <w:tab w:val="right" w:leader="dot" w:pos="3289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B20654">
              <w:rPr>
                <w:rFonts w:ascii="Arial" w:hAnsi="Arial"/>
                <w:sz w:val="18"/>
                <w:lang w:val="de-DE"/>
              </w:rPr>
              <w:t>Anzahl der</w:t>
            </w:r>
            <w:r w:rsidRPr="00B20654" w:rsidDel="00D207C3">
              <w:rPr>
                <w:rFonts w:ascii="Arial" w:hAnsi="Arial" w:cs="Arial"/>
                <w:sz w:val="18"/>
                <w:lang w:val="de-DE"/>
              </w:rPr>
              <w:t xml:space="preserve"> </w:t>
            </w:r>
            <w:r w:rsidRPr="00B20654">
              <w:rPr>
                <w:rFonts w:ascii="Arial" w:hAnsi="Arial" w:cs="Arial"/>
                <w:sz w:val="18"/>
                <w:lang w:val="de-DE"/>
              </w:rPr>
              <w:t xml:space="preserve">tatsächlich geleisteten Arbeitsstunden </w:t>
            </w:r>
            <w:r w:rsidRPr="00B20654">
              <w:rPr>
                <w:rFonts w:ascii="Arial" w:hAnsi="Arial" w:cs="Arial"/>
                <w:sz w:val="18"/>
                <w:lang w:val="de-DE"/>
              </w:rPr>
              <w:tab/>
            </w:r>
          </w:p>
        </w:tc>
        <w:tc>
          <w:tcPr>
            <w:tcW w:w="567" w:type="dxa"/>
            <w:tcBorders>
              <w:left w:val="single" w:sz="12" w:space="0" w:color="auto"/>
              <w:right w:val="single" w:sz="6" w:space="0" w:color="auto"/>
            </w:tcBorders>
          </w:tcPr>
          <w:p w14:paraId="0C8DA268" w14:textId="77777777" w:rsidR="00F7140B" w:rsidRPr="00B20654" w:rsidRDefault="00F7140B" w:rsidP="00571F55">
            <w:pPr>
              <w:tabs>
                <w:tab w:val="clear" w:pos="284"/>
              </w:tabs>
              <w:spacing w:line="240" w:lineRule="atLeast"/>
              <w:ind w:right="-108"/>
              <w:jc w:val="left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  <w:p w14:paraId="309C1579" w14:textId="77777777" w:rsidR="00F7140B" w:rsidRPr="00B20654" w:rsidRDefault="00F7140B" w:rsidP="00571F55">
            <w:pPr>
              <w:tabs>
                <w:tab w:val="clear" w:pos="284"/>
              </w:tabs>
              <w:spacing w:line="240" w:lineRule="atLeast"/>
              <w:ind w:right="-108"/>
              <w:jc w:val="left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B20654">
              <w:rPr>
                <w:rFonts w:ascii="Arial" w:hAnsi="Arial" w:cs="Arial"/>
                <w:sz w:val="18"/>
                <w:szCs w:val="18"/>
                <w:lang w:val="de-DE"/>
              </w:rPr>
              <w:t>101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14:paraId="6EF08471" w14:textId="77777777" w:rsidR="00F7140B" w:rsidRPr="00B20654" w:rsidRDefault="00F7140B" w:rsidP="00571F5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</w:p>
          <w:p w14:paraId="1C15D9D1" w14:textId="77777777" w:rsidR="00F7140B" w:rsidRPr="00B20654" w:rsidRDefault="00F7140B" w:rsidP="00571F5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B20654">
              <w:rPr>
                <w:rFonts w:ascii="Arial" w:hAnsi="Arial" w:cs="Arial"/>
                <w:sz w:val="18"/>
                <w:lang w:val="de-DE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14:paraId="0D51D6A9" w14:textId="77777777" w:rsidR="00F7140B" w:rsidRPr="00B20654" w:rsidRDefault="00F7140B" w:rsidP="00571F5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</w:p>
          <w:p w14:paraId="17A4B98F" w14:textId="77777777" w:rsidR="00F7140B" w:rsidRPr="00B20654" w:rsidRDefault="00F7140B" w:rsidP="00571F5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B20654">
              <w:rPr>
                <w:rFonts w:ascii="Arial" w:hAnsi="Arial" w:cs="Arial"/>
                <w:sz w:val="18"/>
                <w:lang w:val="de-DE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14:paraId="256F6437" w14:textId="77777777" w:rsidR="00F7140B" w:rsidRPr="00B20654" w:rsidRDefault="00F7140B" w:rsidP="00571F55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</w:p>
          <w:p w14:paraId="3D644D79" w14:textId="77777777" w:rsidR="00F7140B" w:rsidRPr="00B20654" w:rsidRDefault="00F7140B" w:rsidP="00571F55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B20654">
              <w:rPr>
                <w:rFonts w:ascii="Arial" w:hAnsi="Arial" w:cs="Arial"/>
                <w:sz w:val="18"/>
                <w:lang w:val="de-DE"/>
              </w:rPr>
              <w:tab/>
              <w:t>(S)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4BFCFD56" w14:textId="77777777" w:rsidR="00F7140B" w:rsidRPr="00B20654" w:rsidRDefault="00F7140B" w:rsidP="00571F55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</w:p>
          <w:p w14:paraId="438FB90A" w14:textId="77777777" w:rsidR="00F7140B" w:rsidRPr="00B20654" w:rsidRDefault="00F7140B" w:rsidP="00571F55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B20654">
              <w:rPr>
                <w:rFonts w:ascii="Arial" w:hAnsi="Arial" w:cs="Arial"/>
                <w:sz w:val="18"/>
                <w:lang w:val="de-DE"/>
              </w:rPr>
              <w:tab/>
              <w:t>(S)</w:t>
            </w:r>
          </w:p>
        </w:tc>
      </w:tr>
      <w:tr w:rsidR="00F7140B" w:rsidRPr="00B20654" w14:paraId="0C6C904C" w14:textId="77777777" w:rsidTr="00571F55">
        <w:tc>
          <w:tcPr>
            <w:tcW w:w="3510" w:type="dxa"/>
          </w:tcPr>
          <w:p w14:paraId="3D7D1AB3" w14:textId="77777777" w:rsidR="00F7140B" w:rsidRPr="00B20654" w:rsidRDefault="00F7140B" w:rsidP="00571F55">
            <w:pPr>
              <w:tabs>
                <w:tab w:val="clear" w:pos="284"/>
                <w:tab w:val="right" w:leader="dot" w:pos="3289"/>
              </w:tabs>
              <w:spacing w:after="60"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B20654">
              <w:rPr>
                <w:rFonts w:ascii="Arial" w:hAnsi="Arial" w:cs="Arial"/>
                <w:sz w:val="18"/>
                <w:lang w:val="de-DE"/>
              </w:rPr>
              <w:t xml:space="preserve">Personalaufwand </w:t>
            </w:r>
            <w:r w:rsidRPr="00B20654">
              <w:rPr>
                <w:rFonts w:ascii="Arial" w:hAnsi="Arial" w:cs="Arial"/>
                <w:sz w:val="18"/>
                <w:lang w:val="de-DE"/>
              </w:rPr>
              <w:tab/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3762577" w14:textId="77777777" w:rsidR="00F7140B" w:rsidRPr="00B20654" w:rsidRDefault="00F7140B" w:rsidP="00571F55">
            <w:pPr>
              <w:tabs>
                <w:tab w:val="clear" w:pos="284"/>
              </w:tabs>
              <w:spacing w:after="60" w:line="240" w:lineRule="atLeast"/>
              <w:ind w:right="-108"/>
              <w:jc w:val="left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B20654">
              <w:rPr>
                <w:rFonts w:ascii="Arial" w:hAnsi="Arial" w:cs="Arial"/>
                <w:sz w:val="18"/>
                <w:szCs w:val="18"/>
                <w:lang w:val="de-DE"/>
              </w:rPr>
              <w:t>102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687F0F0" w14:textId="77777777" w:rsidR="00F7140B" w:rsidRPr="00B20654" w:rsidRDefault="00F7140B" w:rsidP="00571F55">
            <w:pPr>
              <w:tabs>
                <w:tab w:val="clear" w:pos="284"/>
                <w:tab w:val="right" w:leader="dot" w:pos="1417"/>
              </w:tabs>
              <w:spacing w:after="60"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B20654">
              <w:rPr>
                <w:rFonts w:ascii="Arial" w:hAnsi="Arial" w:cs="Arial"/>
                <w:sz w:val="18"/>
                <w:lang w:val="de-DE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8331590" w14:textId="77777777" w:rsidR="00F7140B" w:rsidRPr="00B20654" w:rsidRDefault="00F7140B" w:rsidP="00571F55">
            <w:pPr>
              <w:tabs>
                <w:tab w:val="clear" w:pos="284"/>
                <w:tab w:val="right" w:leader="dot" w:pos="1417"/>
              </w:tabs>
              <w:spacing w:after="60"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B20654">
              <w:rPr>
                <w:rFonts w:ascii="Arial" w:hAnsi="Arial" w:cs="Arial"/>
                <w:sz w:val="18"/>
                <w:lang w:val="de-DE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ACED7C8" w14:textId="77777777" w:rsidR="00F7140B" w:rsidRPr="00B20654" w:rsidRDefault="00F7140B" w:rsidP="00571F55">
            <w:pPr>
              <w:tabs>
                <w:tab w:val="clear" w:pos="284"/>
                <w:tab w:val="right" w:leader="dot" w:pos="1418"/>
              </w:tabs>
              <w:spacing w:after="60"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B20654">
              <w:rPr>
                <w:rFonts w:ascii="Arial" w:hAnsi="Arial" w:cs="Arial"/>
                <w:sz w:val="18"/>
                <w:lang w:val="de-DE"/>
              </w:rPr>
              <w:tab/>
              <w:t>(S)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38DC69" w14:textId="77777777" w:rsidR="00F7140B" w:rsidRPr="00B20654" w:rsidRDefault="00F7140B" w:rsidP="00571F55">
            <w:pPr>
              <w:tabs>
                <w:tab w:val="clear" w:pos="284"/>
                <w:tab w:val="right" w:leader="dot" w:pos="1418"/>
              </w:tabs>
              <w:spacing w:after="60"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B20654">
              <w:rPr>
                <w:rFonts w:ascii="Arial" w:hAnsi="Arial" w:cs="Arial"/>
                <w:sz w:val="18"/>
                <w:lang w:val="de-DE"/>
              </w:rPr>
              <w:tab/>
              <w:t>(S)</w:t>
            </w:r>
          </w:p>
        </w:tc>
      </w:tr>
    </w:tbl>
    <w:p w14:paraId="3BE87985" w14:textId="77777777" w:rsidR="00F7140B" w:rsidRPr="00B20654" w:rsidRDefault="00EB4327" w:rsidP="00EB4327">
      <w:pPr>
        <w:tabs>
          <w:tab w:val="clear" w:pos="284"/>
          <w:tab w:val="left" w:pos="6720"/>
        </w:tabs>
        <w:spacing w:line="240" w:lineRule="atLeast"/>
        <w:rPr>
          <w:rFonts w:ascii="Arial" w:hAnsi="Arial"/>
          <w:sz w:val="18"/>
          <w:lang w:val="de-DE"/>
        </w:rPr>
      </w:pPr>
      <w:r w:rsidRPr="00B20654">
        <w:rPr>
          <w:rFonts w:ascii="Arial" w:hAnsi="Arial"/>
          <w:sz w:val="18"/>
          <w:lang w:val="de-DE"/>
        </w:rPr>
        <w:tab/>
      </w:r>
    </w:p>
    <w:p w14:paraId="608AA8D9" w14:textId="77777777" w:rsidR="00F7140B" w:rsidRPr="00B20654" w:rsidRDefault="00F7140B" w:rsidP="00F7140B">
      <w:pPr>
        <w:tabs>
          <w:tab w:val="clear" w:pos="284"/>
        </w:tabs>
        <w:spacing w:line="240" w:lineRule="atLeast"/>
        <w:rPr>
          <w:rFonts w:ascii="Arial" w:hAnsi="Arial"/>
          <w:sz w:val="18"/>
          <w:lang w:val="de-DE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211"/>
        <w:gridCol w:w="708"/>
        <w:gridCol w:w="1560"/>
        <w:gridCol w:w="1701"/>
        <w:gridCol w:w="1701"/>
      </w:tblGrid>
      <w:tr w:rsidR="00F7140B" w:rsidRPr="00B20654" w14:paraId="2DE0974C" w14:textId="77777777" w:rsidTr="001037E0">
        <w:tc>
          <w:tcPr>
            <w:tcW w:w="5211" w:type="dxa"/>
            <w:vAlign w:val="center"/>
          </w:tcPr>
          <w:p w14:paraId="427C7C40" w14:textId="77777777" w:rsidR="00F7140B" w:rsidRPr="00B20654" w:rsidRDefault="00F7140B" w:rsidP="00571F55">
            <w:pPr>
              <w:tabs>
                <w:tab w:val="clear" w:pos="284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B20654">
              <w:rPr>
                <w:rFonts w:ascii="Arial" w:hAnsi="Arial" w:cs="Arial"/>
                <w:b/>
                <w:sz w:val="18"/>
                <w:lang w:val="de-DE"/>
              </w:rPr>
              <w:t>Am Bilanzstichtag</w:t>
            </w:r>
            <w:r w:rsidR="001037E0" w:rsidRPr="00B20654">
              <w:rPr>
                <w:rFonts w:ascii="Arial" w:hAnsi="Arial" w:cs="Arial"/>
                <w:b/>
                <w:sz w:val="18"/>
                <w:lang w:val="de-DE"/>
              </w:rPr>
              <w:t xml:space="preserve"> des betreffenden Geschäftsjahres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3CB780E9" w14:textId="77777777" w:rsidR="00F7140B" w:rsidRPr="00B20654" w:rsidRDefault="00F7140B" w:rsidP="00571F55">
            <w:pPr>
              <w:tabs>
                <w:tab w:val="clear" w:pos="284"/>
              </w:tabs>
              <w:spacing w:line="240" w:lineRule="auto"/>
              <w:ind w:left="-57" w:right="-57"/>
              <w:jc w:val="center"/>
              <w:rPr>
                <w:rFonts w:ascii="Arial" w:hAnsi="Arial" w:cs="Arial"/>
                <w:sz w:val="16"/>
                <w:lang w:val="de-DE"/>
              </w:rPr>
            </w:pPr>
            <w:r w:rsidRPr="00B20654">
              <w:rPr>
                <w:rFonts w:ascii="Arial" w:hAnsi="Arial" w:cs="Arial"/>
                <w:sz w:val="16"/>
                <w:lang w:val="de-DE"/>
              </w:rPr>
              <w:t>Kodes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14:paraId="66D9466E" w14:textId="77777777" w:rsidR="00F7140B" w:rsidRPr="00B20654" w:rsidRDefault="00F7140B" w:rsidP="00571F55">
            <w:pPr>
              <w:tabs>
                <w:tab w:val="clear" w:pos="284"/>
              </w:tabs>
              <w:spacing w:before="60" w:after="60" w:line="240" w:lineRule="auto"/>
              <w:jc w:val="center"/>
              <w:rPr>
                <w:rFonts w:ascii="Arial" w:hAnsi="Arial" w:cs="Arial"/>
                <w:sz w:val="18"/>
                <w:lang w:val="de-DE"/>
              </w:rPr>
            </w:pPr>
            <w:r w:rsidRPr="00B20654">
              <w:rPr>
                <w:rFonts w:ascii="Arial" w:hAnsi="Arial" w:cs="Arial"/>
                <w:sz w:val="16"/>
                <w:lang w:val="de-DE"/>
              </w:rPr>
              <w:t>1.</w:t>
            </w:r>
            <w:r w:rsidRPr="00B20654">
              <w:rPr>
                <w:rFonts w:ascii="Arial" w:hAnsi="Arial" w:cs="Arial"/>
                <w:sz w:val="18"/>
                <w:lang w:val="de-DE"/>
              </w:rPr>
              <w:t xml:space="preserve"> </w:t>
            </w:r>
            <w:r w:rsidRPr="00B20654">
              <w:rPr>
                <w:rFonts w:ascii="Arial" w:hAnsi="Arial" w:cs="Arial"/>
                <w:sz w:val="16"/>
                <w:szCs w:val="16"/>
                <w:lang w:val="de-DE"/>
              </w:rPr>
              <w:t>Vollzeit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14:paraId="386FD75B" w14:textId="77777777" w:rsidR="00F7140B" w:rsidRPr="00B20654" w:rsidRDefault="00F7140B" w:rsidP="00571F55">
            <w:pPr>
              <w:tabs>
                <w:tab w:val="clear" w:pos="284"/>
              </w:tabs>
              <w:spacing w:before="60" w:after="60" w:line="240" w:lineRule="auto"/>
              <w:jc w:val="center"/>
              <w:rPr>
                <w:rFonts w:ascii="Arial" w:hAnsi="Arial" w:cs="Arial"/>
                <w:sz w:val="18"/>
                <w:lang w:val="de-DE"/>
              </w:rPr>
            </w:pPr>
            <w:r w:rsidRPr="00B20654">
              <w:rPr>
                <w:rFonts w:ascii="Arial" w:hAnsi="Arial" w:cs="Arial"/>
                <w:sz w:val="16"/>
                <w:lang w:val="de-DE"/>
              </w:rPr>
              <w:t>2.</w:t>
            </w:r>
            <w:r w:rsidRPr="00B20654">
              <w:rPr>
                <w:rFonts w:ascii="Arial" w:hAnsi="Arial" w:cs="Arial"/>
                <w:sz w:val="18"/>
                <w:lang w:val="de-DE"/>
              </w:rPr>
              <w:t xml:space="preserve"> </w:t>
            </w:r>
            <w:r w:rsidRPr="00B20654">
              <w:rPr>
                <w:rFonts w:ascii="Arial" w:hAnsi="Arial" w:cs="Arial"/>
                <w:sz w:val="16"/>
                <w:szCs w:val="16"/>
                <w:lang w:val="de-DE"/>
              </w:rPr>
              <w:t>Teilzeit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5A59F64" w14:textId="77777777" w:rsidR="00F7140B" w:rsidRPr="00B20654" w:rsidRDefault="00F7140B" w:rsidP="00571F55">
            <w:pPr>
              <w:tabs>
                <w:tab w:val="clear" w:pos="284"/>
                <w:tab w:val="left" w:pos="227"/>
              </w:tabs>
              <w:spacing w:before="60" w:after="60" w:line="240" w:lineRule="auto"/>
              <w:ind w:left="227" w:hanging="227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B20654">
              <w:rPr>
                <w:rFonts w:ascii="Arial" w:hAnsi="Arial" w:cs="Arial"/>
                <w:sz w:val="16"/>
                <w:lang w:val="de-DE"/>
              </w:rPr>
              <w:t>3.</w:t>
            </w:r>
            <w:r w:rsidRPr="00B20654">
              <w:rPr>
                <w:rFonts w:ascii="Arial" w:hAnsi="Arial" w:cs="Arial"/>
                <w:sz w:val="18"/>
                <w:lang w:val="de-DE"/>
              </w:rPr>
              <w:tab/>
            </w:r>
            <w:r w:rsidRPr="00B20654">
              <w:rPr>
                <w:rFonts w:ascii="Arial" w:hAnsi="Arial" w:cs="Arial"/>
                <w:sz w:val="16"/>
                <w:szCs w:val="16"/>
                <w:lang w:val="de-DE"/>
              </w:rPr>
              <w:t>Summe in Vollzeit-äquivalenzen</w:t>
            </w:r>
          </w:p>
        </w:tc>
      </w:tr>
      <w:tr w:rsidR="00F7140B" w:rsidRPr="00B20654" w14:paraId="75852995" w14:textId="77777777" w:rsidTr="001037E0">
        <w:tc>
          <w:tcPr>
            <w:tcW w:w="5211" w:type="dxa"/>
          </w:tcPr>
          <w:p w14:paraId="1C18FB87" w14:textId="77777777" w:rsidR="00F7140B" w:rsidRPr="00B20654" w:rsidRDefault="00F7140B" w:rsidP="00A939BD">
            <w:pPr>
              <w:tabs>
                <w:tab w:val="clear" w:pos="284"/>
                <w:tab w:val="right" w:leader="dot" w:pos="4990"/>
              </w:tabs>
              <w:spacing w:before="60"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B20654">
              <w:rPr>
                <w:rFonts w:ascii="Arial" w:hAnsi="Arial"/>
                <w:b/>
                <w:sz w:val="18"/>
                <w:lang w:val="de-DE"/>
              </w:rPr>
              <w:t xml:space="preserve">Anzahl der Arbeitnehmer </w:t>
            </w:r>
            <w:r w:rsidRPr="00B20654">
              <w:rPr>
                <w:rFonts w:ascii="Arial" w:hAnsi="Arial" w:cs="Arial"/>
                <w:sz w:val="18"/>
                <w:lang w:val="de-DE"/>
              </w:rPr>
              <w:tab/>
            </w:r>
          </w:p>
        </w:tc>
        <w:tc>
          <w:tcPr>
            <w:tcW w:w="708" w:type="dxa"/>
            <w:tcBorders>
              <w:left w:val="single" w:sz="12" w:space="0" w:color="auto"/>
            </w:tcBorders>
          </w:tcPr>
          <w:p w14:paraId="0576375F" w14:textId="77777777" w:rsidR="00F7140B" w:rsidRPr="00B20654" w:rsidRDefault="00F7140B" w:rsidP="00A939BD">
            <w:pPr>
              <w:tabs>
                <w:tab w:val="clear" w:pos="284"/>
              </w:tabs>
              <w:spacing w:before="120" w:line="240" w:lineRule="atLeast"/>
              <w:ind w:right="-108"/>
              <w:jc w:val="left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B20654">
              <w:rPr>
                <w:rFonts w:ascii="Arial" w:hAnsi="Arial" w:cs="Arial"/>
                <w:sz w:val="18"/>
                <w:szCs w:val="18"/>
                <w:lang w:val="de-DE"/>
              </w:rPr>
              <w:t>105</w:t>
            </w:r>
          </w:p>
        </w:tc>
        <w:tc>
          <w:tcPr>
            <w:tcW w:w="1560" w:type="dxa"/>
            <w:tcBorders>
              <w:left w:val="single" w:sz="6" w:space="0" w:color="auto"/>
            </w:tcBorders>
          </w:tcPr>
          <w:p w14:paraId="2336FC5F" w14:textId="77777777" w:rsidR="00F7140B" w:rsidRPr="00B20654" w:rsidRDefault="00F7140B" w:rsidP="00A939BD">
            <w:pPr>
              <w:tabs>
                <w:tab w:val="clear" w:pos="284"/>
                <w:tab w:val="right" w:leader="dot" w:pos="1417"/>
              </w:tabs>
              <w:spacing w:before="120"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B20654">
              <w:rPr>
                <w:rFonts w:ascii="Arial" w:hAnsi="Arial" w:cs="Arial"/>
                <w:sz w:val="18"/>
                <w:lang w:val="de-DE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14:paraId="0F7C9F95" w14:textId="77777777" w:rsidR="00F7140B" w:rsidRPr="00B20654" w:rsidRDefault="00F7140B" w:rsidP="00A939BD">
            <w:pPr>
              <w:tabs>
                <w:tab w:val="clear" w:pos="284"/>
                <w:tab w:val="right" w:leader="dot" w:pos="1417"/>
              </w:tabs>
              <w:spacing w:before="120"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B20654">
              <w:rPr>
                <w:rFonts w:ascii="Arial" w:hAnsi="Arial" w:cs="Arial"/>
                <w:sz w:val="18"/>
                <w:lang w:val="de-DE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14:paraId="3B02CD27" w14:textId="77777777" w:rsidR="00F7140B" w:rsidRPr="00B20654" w:rsidRDefault="00F7140B" w:rsidP="00A939BD">
            <w:pPr>
              <w:tabs>
                <w:tab w:val="clear" w:pos="284"/>
                <w:tab w:val="right" w:leader="dot" w:pos="1417"/>
              </w:tabs>
              <w:spacing w:before="120"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B20654">
              <w:rPr>
                <w:rFonts w:ascii="Arial" w:hAnsi="Arial" w:cs="Arial"/>
                <w:sz w:val="18"/>
                <w:lang w:val="de-DE"/>
              </w:rPr>
              <w:tab/>
            </w:r>
          </w:p>
        </w:tc>
      </w:tr>
      <w:tr w:rsidR="00F7140B" w:rsidRPr="00B20654" w14:paraId="2CE94FBF" w14:textId="77777777" w:rsidTr="001037E0">
        <w:tc>
          <w:tcPr>
            <w:tcW w:w="5211" w:type="dxa"/>
          </w:tcPr>
          <w:p w14:paraId="10991FDC" w14:textId="77777777" w:rsidR="00F7140B" w:rsidRPr="00B20654" w:rsidRDefault="00F7140B" w:rsidP="00571F55">
            <w:pPr>
              <w:tabs>
                <w:tab w:val="clear" w:pos="284"/>
              </w:tabs>
              <w:spacing w:before="120"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B20654">
              <w:rPr>
                <w:rFonts w:ascii="Arial" w:hAnsi="Arial" w:cs="Arial"/>
                <w:b/>
                <w:sz w:val="18"/>
                <w:lang w:val="de-DE"/>
              </w:rPr>
              <w:t xml:space="preserve">Nach Art des Arbeitsvertrags </w:t>
            </w:r>
          </w:p>
        </w:tc>
        <w:tc>
          <w:tcPr>
            <w:tcW w:w="708" w:type="dxa"/>
            <w:tcBorders>
              <w:left w:val="single" w:sz="12" w:space="0" w:color="auto"/>
            </w:tcBorders>
          </w:tcPr>
          <w:p w14:paraId="5D67EF98" w14:textId="77777777" w:rsidR="00F7140B" w:rsidRPr="00B20654" w:rsidRDefault="00F7140B" w:rsidP="00571F55">
            <w:pPr>
              <w:tabs>
                <w:tab w:val="clear" w:pos="284"/>
              </w:tabs>
              <w:spacing w:before="120" w:line="240" w:lineRule="atLeast"/>
              <w:ind w:right="-108"/>
              <w:jc w:val="left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560" w:type="dxa"/>
            <w:tcBorders>
              <w:left w:val="single" w:sz="6" w:space="0" w:color="auto"/>
            </w:tcBorders>
          </w:tcPr>
          <w:p w14:paraId="775F8EA7" w14:textId="77777777" w:rsidR="00F7140B" w:rsidRPr="00B20654" w:rsidRDefault="00F7140B" w:rsidP="00571F55">
            <w:pPr>
              <w:spacing w:before="120"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1701" w:type="dxa"/>
            <w:tcBorders>
              <w:left w:val="single" w:sz="6" w:space="0" w:color="auto"/>
            </w:tcBorders>
          </w:tcPr>
          <w:p w14:paraId="27F0A736" w14:textId="77777777" w:rsidR="00F7140B" w:rsidRPr="00B20654" w:rsidRDefault="00F7140B" w:rsidP="00571F55">
            <w:pPr>
              <w:spacing w:before="120"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14:paraId="564B96E9" w14:textId="77777777" w:rsidR="00F7140B" w:rsidRPr="00B20654" w:rsidRDefault="00F7140B" w:rsidP="00571F55">
            <w:pPr>
              <w:spacing w:before="120"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</w:p>
        </w:tc>
      </w:tr>
      <w:tr w:rsidR="00F7140B" w:rsidRPr="00B20654" w14:paraId="086421B3" w14:textId="77777777" w:rsidTr="001037E0">
        <w:tc>
          <w:tcPr>
            <w:tcW w:w="5211" w:type="dxa"/>
          </w:tcPr>
          <w:p w14:paraId="0DA529D5" w14:textId="77777777" w:rsidR="00F7140B" w:rsidRPr="00B20654" w:rsidRDefault="00F7140B" w:rsidP="00571F55">
            <w:pPr>
              <w:tabs>
                <w:tab w:val="clear" w:pos="284"/>
                <w:tab w:val="right" w:leader="dot" w:pos="4962"/>
              </w:tabs>
              <w:spacing w:line="240" w:lineRule="atLeast"/>
              <w:ind w:left="284" w:right="-108"/>
              <w:jc w:val="left"/>
              <w:rPr>
                <w:rFonts w:ascii="Helvetica" w:hAnsi="Helvetica"/>
                <w:sz w:val="18"/>
                <w:lang w:val="de-DE"/>
              </w:rPr>
            </w:pPr>
            <w:r w:rsidRPr="00B20654">
              <w:rPr>
                <w:rFonts w:ascii="Arial" w:hAnsi="Arial"/>
                <w:sz w:val="18"/>
                <w:lang w:val="de-DE"/>
              </w:rPr>
              <w:t xml:space="preserve">Unbefristeter Vertrag </w:t>
            </w:r>
            <w:r w:rsidRPr="00B20654">
              <w:rPr>
                <w:rFonts w:ascii="Arial" w:hAnsi="Arial"/>
                <w:sz w:val="18"/>
                <w:lang w:val="de-DE"/>
              </w:rPr>
              <w:tab/>
            </w:r>
          </w:p>
        </w:tc>
        <w:tc>
          <w:tcPr>
            <w:tcW w:w="708" w:type="dxa"/>
            <w:tcBorders>
              <w:left w:val="single" w:sz="12" w:space="0" w:color="auto"/>
            </w:tcBorders>
          </w:tcPr>
          <w:p w14:paraId="144282E2" w14:textId="77777777" w:rsidR="00F7140B" w:rsidRPr="00B20654" w:rsidRDefault="00F7140B" w:rsidP="00571F55">
            <w:pPr>
              <w:tabs>
                <w:tab w:val="clear" w:pos="284"/>
              </w:tabs>
              <w:spacing w:line="240" w:lineRule="atLeast"/>
              <w:ind w:right="-108"/>
              <w:jc w:val="left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B20654">
              <w:rPr>
                <w:rFonts w:ascii="Arial" w:hAnsi="Arial" w:cs="Arial"/>
                <w:sz w:val="18"/>
                <w:szCs w:val="18"/>
                <w:lang w:val="de-DE"/>
              </w:rPr>
              <w:t>110</w:t>
            </w:r>
          </w:p>
        </w:tc>
        <w:tc>
          <w:tcPr>
            <w:tcW w:w="1560" w:type="dxa"/>
            <w:tcBorders>
              <w:left w:val="single" w:sz="6" w:space="0" w:color="auto"/>
            </w:tcBorders>
          </w:tcPr>
          <w:p w14:paraId="56A3DBE9" w14:textId="77777777" w:rsidR="00F7140B" w:rsidRPr="00B20654" w:rsidRDefault="00F7140B" w:rsidP="00571F5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B20654">
              <w:rPr>
                <w:rFonts w:ascii="Arial" w:hAnsi="Arial" w:cs="Arial"/>
                <w:sz w:val="18"/>
                <w:lang w:val="de-DE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14:paraId="6738623E" w14:textId="77777777" w:rsidR="00F7140B" w:rsidRPr="00B20654" w:rsidRDefault="00F7140B" w:rsidP="00571F5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B20654">
              <w:rPr>
                <w:rFonts w:ascii="Arial" w:hAnsi="Arial" w:cs="Arial"/>
                <w:sz w:val="18"/>
                <w:lang w:val="de-DE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14:paraId="791DD43D" w14:textId="77777777" w:rsidR="00F7140B" w:rsidRPr="00B20654" w:rsidRDefault="00F7140B" w:rsidP="00571F5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B20654">
              <w:rPr>
                <w:rFonts w:ascii="Arial" w:hAnsi="Arial" w:cs="Arial"/>
                <w:sz w:val="18"/>
                <w:lang w:val="de-DE"/>
              </w:rPr>
              <w:tab/>
            </w:r>
          </w:p>
        </w:tc>
      </w:tr>
      <w:tr w:rsidR="00F7140B" w:rsidRPr="00B20654" w14:paraId="2793AB49" w14:textId="77777777" w:rsidTr="001037E0">
        <w:tc>
          <w:tcPr>
            <w:tcW w:w="5211" w:type="dxa"/>
          </w:tcPr>
          <w:p w14:paraId="046D751F" w14:textId="77777777" w:rsidR="00F7140B" w:rsidRPr="00B20654" w:rsidRDefault="00F7140B" w:rsidP="00571F55">
            <w:pPr>
              <w:tabs>
                <w:tab w:val="clear" w:pos="284"/>
                <w:tab w:val="right" w:leader="dot" w:pos="4962"/>
              </w:tabs>
              <w:spacing w:line="240" w:lineRule="atLeast"/>
              <w:ind w:left="284" w:right="-108"/>
              <w:jc w:val="left"/>
              <w:rPr>
                <w:rFonts w:ascii="Helvetica" w:hAnsi="Helvetica"/>
                <w:sz w:val="18"/>
                <w:lang w:val="de-DE"/>
              </w:rPr>
            </w:pPr>
            <w:r w:rsidRPr="00B20654">
              <w:rPr>
                <w:rFonts w:ascii="Arial" w:hAnsi="Arial"/>
                <w:sz w:val="18"/>
                <w:lang w:val="de-DE"/>
              </w:rPr>
              <w:t xml:space="preserve">Befristeter Vertrag </w:t>
            </w:r>
            <w:r w:rsidRPr="00B20654">
              <w:rPr>
                <w:rFonts w:ascii="Arial" w:hAnsi="Arial"/>
                <w:sz w:val="18"/>
                <w:lang w:val="de-DE"/>
              </w:rPr>
              <w:tab/>
            </w:r>
          </w:p>
        </w:tc>
        <w:tc>
          <w:tcPr>
            <w:tcW w:w="708" w:type="dxa"/>
            <w:tcBorders>
              <w:left w:val="single" w:sz="12" w:space="0" w:color="auto"/>
            </w:tcBorders>
          </w:tcPr>
          <w:p w14:paraId="7632D65D" w14:textId="77777777" w:rsidR="00F7140B" w:rsidRPr="00B20654" w:rsidRDefault="00F7140B" w:rsidP="00571F55">
            <w:pPr>
              <w:tabs>
                <w:tab w:val="clear" w:pos="284"/>
              </w:tabs>
              <w:spacing w:line="240" w:lineRule="atLeast"/>
              <w:ind w:right="-108"/>
              <w:jc w:val="left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B20654">
              <w:rPr>
                <w:rFonts w:ascii="Arial" w:hAnsi="Arial" w:cs="Arial"/>
                <w:sz w:val="18"/>
                <w:szCs w:val="18"/>
                <w:lang w:val="de-DE"/>
              </w:rPr>
              <w:t>111</w:t>
            </w:r>
          </w:p>
        </w:tc>
        <w:tc>
          <w:tcPr>
            <w:tcW w:w="1560" w:type="dxa"/>
            <w:tcBorders>
              <w:left w:val="single" w:sz="6" w:space="0" w:color="auto"/>
            </w:tcBorders>
          </w:tcPr>
          <w:p w14:paraId="17569F28" w14:textId="77777777" w:rsidR="00F7140B" w:rsidRPr="00B20654" w:rsidRDefault="00F7140B" w:rsidP="00571F5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B20654">
              <w:rPr>
                <w:rFonts w:ascii="Arial" w:hAnsi="Arial" w:cs="Arial"/>
                <w:sz w:val="18"/>
                <w:lang w:val="de-DE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14:paraId="71246E43" w14:textId="77777777" w:rsidR="00F7140B" w:rsidRPr="00B20654" w:rsidRDefault="00F7140B" w:rsidP="00571F5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B20654">
              <w:rPr>
                <w:rFonts w:ascii="Arial" w:hAnsi="Arial" w:cs="Arial"/>
                <w:sz w:val="18"/>
                <w:lang w:val="de-DE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14:paraId="1DA6EB0A" w14:textId="77777777" w:rsidR="00F7140B" w:rsidRPr="00B20654" w:rsidRDefault="00F7140B" w:rsidP="00571F5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B20654">
              <w:rPr>
                <w:rFonts w:ascii="Arial" w:hAnsi="Arial" w:cs="Arial"/>
                <w:sz w:val="18"/>
                <w:lang w:val="de-DE"/>
              </w:rPr>
              <w:tab/>
            </w:r>
          </w:p>
        </w:tc>
      </w:tr>
      <w:tr w:rsidR="00F7140B" w:rsidRPr="00B20654" w14:paraId="33BE20D3" w14:textId="77777777" w:rsidTr="001037E0">
        <w:tc>
          <w:tcPr>
            <w:tcW w:w="5211" w:type="dxa"/>
          </w:tcPr>
          <w:p w14:paraId="671EE263" w14:textId="77777777" w:rsidR="00F7140B" w:rsidRPr="00B20654" w:rsidRDefault="00F7140B" w:rsidP="00571F55">
            <w:pPr>
              <w:tabs>
                <w:tab w:val="clear" w:pos="284"/>
                <w:tab w:val="right" w:leader="dot" w:pos="4962"/>
              </w:tabs>
              <w:spacing w:line="240" w:lineRule="atLeast"/>
              <w:ind w:left="284" w:right="-108"/>
              <w:jc w:val="left"/>
              <w:rPr>
                <w:rFonts w:ascii="Helvetica" w:hAnsi="Helvetica"/>
                <w:sz w:val="18"/>
                <w:lang w:val="de-DE"/>
              </w:rPr>
            </w:pPr>
            <w:r w:rsidRPr="00B20654">
              <w:rPr>
                <w:rFonts w:ascii="Arial" w:hAnsi="Arial"/>
                <w:sz w:val="18"/>
                <w:lang w:val="de-DE"/>
              </w:rPr>
              <w:t xml:space="preserve">Vertrag zur Durchführung einer genau bestimmten Arbeit </w:t>
            </w:r>
            <w:r w:rsidRPr="00B20654">
              <w:rPr>
                <w:rFonts w:ascii="Arial" w:hAnsi="Arial"/>
                <w:sz w:val="18"/>
                <w:lang w:val="de-DE"/>
              </w:rPr>
              <w:tab/>
            </w:r>
          </w:p>
        </w:tc>
        <w:tc>
          <w:tcPr>
            <w:tcW w:w="708" w:type="dxa"/>
            <w:tcBorders>
              <w:left w:val="single" w:sz="12" w:space="0" w:color="auto"/>
            </w:tcBorders>
          </w:tcPr>
          <w:p w14:paraId="26DFEC1F" w14:textId="77777777" w:rsidR="00F7140B" w:rsidRPr="00B20654" w:rsidRDefault="00F7140B" w:rsidP="00571F55">
            <w:pPr>
              <w:tabs>
                <w:tab w:val="clear" w:pos="284"/>
              </w:tabs>
              <w:spacing w:line="240" w:lineRule="atLeast"/>
              <w:ind w:right="-108"/>
              <w:jc w:val="left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B20654">
              <w:rPr>
                <w:rFonts w:ascii="Arial" w:hAnsi="Arial" w:cs="Arial"/>
                <w:sz w:val="18"/>
                <w:szCs w:val="18"/>
                <w:lang w:val="de-DE"/>
              </w:rPr>
              <w:t>112</w:t>
            </w:r>
          </w:p>
        </w:tc>
        <w:tc>
          <w:tcPr>
            <w:tcW w:w="1560" w:type="dxa"/>
            <w:tcBorders>
              <w:left w:val="single" w:sz="6" w:space="0" w:color="auto"/>
            </w:tcBorders>
          </w:tcPr>
          <w:p w14:paraId="77723A46" w14:textId="77777777" w:rsidR="00F7140B" w:rsidRPr="00B20654" w:rsidRDefault="00F7140B" w:rsidP="00571F5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B20654">
              <w:rPr>
                <w:rFonts w:ascii="Arial" w:hAnsi="Arial" w:cs="Arial"/>
                <w:sz w:val="18"/>
                <w:lang w:val="de-DE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14:paraId="74328789" w14:textId="77777777" w:rsidR="00F7140B" w:rsidRPr="00B20654" w:rsidRDefault="00F7140B" w:rsidP="00571F5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B20654">
              <w:rPr>
                <w:rFonts w:ascii="Arial" w:hAnsi="Arial" w:cs="Arial"/>
                <w:sz w:val="18"/>
                <w:lang w:val="de-DE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14:paraId="51869991" w14:textId="77777777" w:rsidR="00F7140B" w:rsidRPr="00B20654" w:rsidRDefault="00F7140B" w:rsidP="00571F5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B20654">
              <w:rPr>
                <w:rFonts w:ascii="Arial" w:hAnsi="Arial" w:cs="Arial"/>
                <w:sz w:val="18"/>
                <w:lang w:val="de-DE"/>
              </w:rPr>
              <w:tab/>
            </w:r>
          </w:p>
        </w:tc>
      </w:tr>
      <w:tr w:rsidR="00F7140B" w:rsidRPr="00B20654" w14:paraId="374D4438" w14:textId="77777777" w:rsidTr="001037E0">
        <w:tc>
          <w:tcPr>
            <w:tcW w:w="5211" w:type="dxa"/>
          </w:tcPr>
          <w:p w14:paraId="1FFE0DA1" w14:textId="77777777" w:rsidR="00F7140B" w:rsidRPr="00B20654" w:rsidRDefault="00F7140B" w:rsidP="00571F55">
            <w:pPr>
              <w:tabs>
                <w:tab w:val="clear" w:pos="284"/>
                <w:tab w:val="right" w:leader="dot" w:pos="4962"/>
              </w:tabs>
              <w:spacing w:line="240" w:lineRule="atLeast"/>
              <w:ind w:left="284" w:right="-108"/>
              <w:jc w:val="left"/>
              <w:rPr>
                <w:rFonts w:ascii="Helvetica" w:hAnsi="Helvetica"/>
                <w:sz w:val="18"/>
                <w:lang w:val="de-DE"/>
              </w:rPr>
            </w:pPr>
            <w:r w:rsidRPr="00B20654">
              <w:rPr>
                <w:rFonts w:ascii="Arial" w:hAnsi="Arial"/>
                <w:sz w:val="18"/>
                <w:lang w:val="de-DE"/>
              </w:rPr>
              <w:t xml:space="preserve">Vertretungsvertrag </w:t>
            </w:r>
            <w:r w:rsidRPr="00B20654">
              <w:rPr>
                <w:rFonts w:ascii="Arial" w:hAnsi="Arial"/>
                <w:sz w:val="18"/>
                <w:lang w:val="de-DE"/>
              </w:rPr>
              <w:tab/>
            </w:r>
          </w:p>
        </w:tc>
        <w:tc>
          <w:tcPr>
            <w:tcW w:w="708" w:type="dxa"/>
            <w:tcBorders>
              <w:left w:val="single" w:sz="12" w:space="0" w:color="auto"/>
            </w:tcBorders>
          </w:tcPr>
          <w:p w14:paraId="705D9E32" w14:textId="77777777" w:rsidR="00F7140B" w:rsidRPr="00B20654" w:rsidRDefault="00F7140B" w:rsidP="00571F55">
            <w:pPr>
              <w:tabs>
                <w:tab w:val="clear" w:pos="284"/>
              </w:tabs>
              <w:spacing w:line="240" w:lineRule="atLeast"/>
              <w:ind w:right="-108"/>
              <w:jc w:val="left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B20654">
              <w:rPr>
                <w:rFonts w:ascii="Arial" w:hAnsi="Arial" w:cs="Arial"/>
                <w:sz w:val="18"/>
                <w:szCs w:val="18"/>
                <w:lang w:val="de-DE"/>
              </w:rPr>
              <w:t>113</w:t>
            </w:r>
          </w:p>
        </w:tc>
        <w:tc>
          <w:tcPr>
            <w:tcW w:w="1560" w:type="dxa"/>
            <w:tcBorders>
              <w:left w:val="single" w:sz="6" w:space="0" w:color="auto"/>
            </w:tcBorders>
          </w:tcPr>
          <w:p w14:paraId="528AD3A8" w14:textId="77777777" w:rsidR="00F7140B" w:rsidRPr="00B20654" w:rsidRDefault="00F7140B" w:rsidP="00571F5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B20654">
              <w:rPr>
                <w:rFonts w:ascii="Arial" w:hAnsi="Arial" w:cs="Arial"/>
                <w:sz w:val="18"/>
                <w:lang w:val="de-DE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14:paraId="32E6B8A9" w14:textId="77777777" w:rsidR="00F7140B" w:rsidRPr="00B20654" w:rsidRDefault="00F7140B" w:rsidP="00571F5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B20654">
              <w:rPr>
                <w:rFonts w:ascii="Arial" w:hAnsi="Arial" w:cs="Arial"/>
                <w:sz w:val="18"/>
                <w:lang w:val="de-DE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14:paraId="5847030F" w14:textId="77777777" w:rsidR="00F7140B" w:rsidRPr="00B20654" w:rsidRDefault="00F7140B" w:rsidP="00571F5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B20654">
              <w:rPr>
                <w:rFonts w:ascii="Arial" w:hAnsi="Arial" w:cs="Arial"/>
                <w:sz w:val="18"/>
                <w:lang w:val="de-DE"/>
              </w:rPr>
              <w:tab/>
            </w:r>
          </w:p>
        </w:tc>
      </w:tr>
      <w:tr w:rsidR="00F7140B" w:rsidRPr="00B20654" w14:paraId="3B9A888F" w14:textId="77777777" w:rsidTr="001037E0">
        <w:tc>
          <w:tcPr>
            <w:tcW w:w="5211" w:type="dxa"/>
          </w:tcPr>
          <w:p w14:paraId="2A3EF628" w14:textId="77777777" w:rsidR="00F7140B" w:rsidRPr="00B20654" w:rsidRDefault="00F7140B" w:rsidP="00571F55">
            <w:pPr>
              <w:tabs>
                <w:tab w:val="clear" w:pos="284"/>
              </w:tabs>
              <w:spacing w:before="120" w:line="240" w:lineRule="atLeast"/>
              <w:jc w:val="left"/>
              <w:rPr>
                <w:rFonts w:ascii="Arial" w:hAnsi="Arial" w:cs="Arial"/>
                <w:b/>
                <w:sz w:val="18"/>
                <w:lang w:val="de-DE"/>
              </w:rPr>
            </w:pPr>
            <w:r w:rsidRPr="00B20654">
              <w:rPr>
                <w:rFonts w:ascii="Arial" w:hAnsi="Arial" w:cs="Arial"/>
                <w:b/>
                <w:sz w:val="18"/>
                <w:lang w:val="de-DE"/>
              </w:rPr>
              <w:t>Nach Geschlecht</w:t>
            </w:r>
            <w:r w:rsidR="00B447E6" w:rsidRPr="00B20654">
              <w:rPr>
                <w:rFonts w:ascii="Arial" w:hAnsi="Arial" w:cs="Arial"/>
                <w:b/>
                <w:sz w:val="18"/>
                <w:lang w:val="de-DE"/>
              </w:rPr>
              <w:t xml:space="preserve"> und Ausbildungsniveau</w:t>
            </w:r>
          </w:p>
        </w:tc>
        <w:tc>
          <w:tcPr>
            <w:tcW w:w="708" w:type="dxa"/>
            <w:tcBorders>
              <w:left w:val="single" w:sz="12" w:space="0" w:color="auto"/>
            </w:tcBorders>
          </w:tcPr>
          <w:p w14:paraId="4C761FE4" w14:textId="77777777" w:rsidR="00F7140B" w:rsidRPr="00B20654" w:rsidRDefault="00F7140B" w:rsidP="00571F55">
            <w:pPr>
              <w:tabs>
                <w:tab w:val="clear" w:pos="284"/>
              </w:tabs>
              <w:spacing w:before="120" w:line="240" w:lineRule="atLeast"/>
              <w:ind w:right="-108"/>
              <w:jc w:val="left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560" w:type="dxa"/>
            <w:tcBorders>
              <w:left w:val="single" w:sz="6" w:space="0" w:color="auto"/>
            </w:tcBorders>
          </w:tcPr>
          <w:p w14:paraId="6AB252FB" w14:textId="77777777" w:rsidR="00F7140B" w:rsidRPr="00B20654" w:rsidRDefault="00F7140B" w:rsidP="00571F55">
            <w:pPr>
              <w:spacing w:before="120"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1701" w:type="dxa"/>
            <w:tcBorders>
              <w:left w:val="single" w:sz="6" w:space="0" w:color="auto"/>
            </w:tcBorders>
          </w:tcPr>
          <w:p w14:paraId="56264944" w14:textId="77777777" w:rsidR="00F7140B" w:rsidRPr="00B20654" w:rsidRDefault="00F7140B" w:rsidP="00571F55">
            <w:pPr>
              <w:spacing w:before="120"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14:paraId="15D586A1" w14:textId="77777777" w:rsidR="00F7140B" w:rsidRPr="00B20654" w:rsidRDefault="00F7140B" w:rsidP="00571F55">
            <w:pPr>
              <w:spacing w:before="120"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</w:p>
        </w:tc>
      </w:tr>
      <w:tr w:rsidR="00F7140B" w:rsidRPr="00B20654" w14:paraId="2FF776F6" w14:textId="77777777" w:rsidTr="001037E0">
        <w:tc>
          <w:tcPr>
            <w:tcW w:w="5211" w:type="dxa"/>
          </w:tcPr>
          <w:p w14:paraId="3275A706" w14:textId="77777777" w:rsidR="00F7140B" w:rsidRPr="00B20654" w:rsidRDefault="00F7140B" w:rsidP="00571F55">
            <w:pPr>
              <w:tabs>
                <w:tab w:val="clear" w:pos="284"/>
                <w:tab w:val="right" w:leader="dot" w:pos="4990"/>
              </w:tabs>
              <w:spacing w:line="240" w:lineRule="atLeast"/>
              <w:ind w:left="284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B20654">
              <w:rPr>
                <w:rFonts w:ascii="Arial" w:hAnsi="Arial" w:cs="Arial"/>
                <w:sz w:val="18"/>
                <w:lang w:val="de-DE"/>
              </w:rPr>
              <w:t xml:space="preserve">Männer </w:t>
            </w:r>
            <w:r w:rsidRPr="00B20654">
              <w:rPr>
                <w:rFonts w:ascii="Arial" w:hAnsi="Arial" w:cs="Arial"/>
                <w:sz w:val="18"/>
                <w:lang w:val="de-DE"/>
              </w:rPr>
              <w:tab/>
            </w:r>
          </w:p>
        </w:tc>
        <w:tc>
          <w:tcPr>
            <w:tcW w:w="708" w:type="dxa"/>
            <w:tcBorders>
              <w:left w:val="single" w:sz="12" w:space="0" w:color="auto"/>
            </w:tcBorders>
          </w:tcPr>
          <w:p w14:paraId="6695592F" w14:textId="77777777" w:rsidR="00F7140B" w:rsidRPr="00B20654" w:rsidRDefault="00F7140B" w:rsidP="00571F55">
            <w:pPr>
              <w:tabs>
                <w:tab w:val="clear" w:pos="284"/>
              </w:tabs>
              <w:spacing w:line="240" w:lineRule="atLeast"/>
              <w:ind w:right="-108"/>
              <w:jc w:val="left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B20654">
              <w:rPr>
                <w:rFonts w:ascii="Arial" w:hAnsi="Arial" w:cs="Arial"/>
                <w:sz w:val="18"/>
                <w:szCs w:val="18"/>
                <w:lang w:val="de-DE"/>
              </w:rPr>
              <w:t>120</w:t>
            </w:r>
          </w:p>
        </w:tc>
        <w:tc>
          <w:tcPr>
            <w:tcW w:w="1560" w:type="dxa"/>
            <w:tcBorders>
              <w:left w:val="single" w:sz="6" w:space="0" w:color="auto"/>
            </w:tcBorders>
          </w:tcPr>
          <w:p w14:paraId="0A8B4F45" w14:textId="77777777" w:rsidR="00F7140B" w:rsidRPr="00B20654" w:rsidRDefault="00F7140B" w:rsidP="00571F5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B20654">
              <w:rPr>
                <w:rFonts w:ascii="Arial" w:hAnsi="Arial" w:cs="Arial"/>
                <w:sz w:val="18"/>
                <w:lang w:val="de-DE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14:paraId="1D6CD2D3" w14:textId="77777777" w:rsidR="00F7140B" w:rsidRPr="00B20654" w:rsidRDefault="00F7140B" w:rsidP="00571F5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B20654">
              <w:rPr>
                <w:rFonts w:ascii="Arial" w:hAnsi="Arial" w:cs="Arial"/>
                <w:sz w:val="18"/>
                <w:lang w:val="de-DE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14:paraId="72E0AA70" w14:textId="77777777" w:rsidR="00F7140B" w:rsidRPr="00B20654" w:rsidRDefault="00F7140B" w:rsidP="00571F5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B20654">
              <w:rPr>
                <w:rFonts w:ascii="Arial" w:hAnsi="Arial" w:cs="Arial"/>
                <w:sz w:val="18"/>
                <w:lang w:val="de-DE"/>
              </w:rPr>
              <w:tab/>
            </w:r>
          </w:p>
        </w:tc>
      </w:tr>
      <w:tr w:rsidR="001037E0" w:rsidRPr="00B20654" w14:paraId="39237255" w14:textId="77777777" w:rsidTr="00E8633E">
        <w:tc>
          <w:tcPr>
            <w:tcW w:w="5211" w:type="dxa"/>
          </w:tcPr>
          <w:p w14:paraId="439B80FA" w14:textId="77777777" w:rsidR="001037E0" w:rsidRPr="00B20654" w:rsidRDefault="001037E0" w:rsidP="00E8633E">
            <w:pPr>
              <w:tabs>
                <w:tab w:val="clear" w:pos="284"/>
                <w:tab w:val="left" w:pos="585"/>
                <w:tab w:val="right" w:leader="dot" w:pos="4990"/>
              </w:tabs>
              <w:spacing w:line="240" w:lineRule="atLeast"/>
              <w:ind w:left="284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B20654">
              <w:rPr>
                <w:rFonts w:ascii="Arial" w:hAnsi="Arial" w:cs="Arial"/>
                <w:sz w:val="18"/>
                <w:lang w:val="de-DE"/>
              </w:rPr>
              <w:tab/>
              <w:t xml:space="preserve">Primarschulunterricht </w:t>
            </w:r>
            <w:r w:rsidRPr="00B20654">
              <w:rPr>
                <w:rFonts w:ascii="Arial" w:hAnsi="Arial" w:cs="Arial"/>
                <w:sz w:val="18"/>
                <w:lang w:val="de-DE"/>
              </w:rPr>
              <w:tab/>
            </w:r>
          </w:p>
        </w:tc>
        <w:tc>
          <w:tcPr>
            <w:tcW w:w="708" w:type="dxa"/>
            <w:tcBorders>
              <w:left w:val="single" w:sz="12" w:space="0" w:color="auto"/>
            </w:tcBorders>
          </w:tcPr>
          <w:p w14:paraId="3FAFC6D8" w14:textId="77777777" w:rsidR="001037E0" w:rsidRPr="00B20654" w:rsidRDefault="001037E0" w:rsidP="00E8633E">
            <w:pPr>
              <w:tabs>
                <w:tab w:val="clear" w:pos="284"/>
              </w:tabs>
              <w:spacing w:line="240" w:lineRule="atLeast"/>
              <w:jc w:val="left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B20654">
              <w:rPr>
                <w:rFonts w:ascii="Arial" w:hAnsi="Arial" w:cs="Arial"/>
                <w:sz w:val="18"/>
                <w:szCs w:val="18"/>
                <w:lang w:val="de-DE"/>
              </w:rPr>
              <w:t>1200</w:t>
            </w:r>
          </w:p>
        </w:tc>
        <w:tc>
          <w:tcPr>
            <w:tcW w:w="1560" w:type="dxa"/>
            <w:tcBorders>
              <w:left w:val="single" w:sz="6" w:space="0" w:color="auto"/>
            </w:tcBorders>
          </w:tcPr>
          <w:p w14:paraId="556C2602" w14:textId="77777777" w:rsidR="001037E0" w:rsidRPr="00B20654" w:rsidRDefault="001037E0" w:rsidP="00E8633E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B20654">
              <w:rPr>
                <w:rFonts w:ascii="Arial" w:hAnsi="Arial" w:cs="Arial"/>
                <w:sz w:val="18"/>
                <w:lang w:val="de-DE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14:paraId="30FAF6E4" w14:textId="77777777" w:rsidR="001037E0" w:rsidRPr="00B20654" w:rsidRDefault="001037E0" w:rsidP="00E8633E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B20654">
              <w:rPr>
                <w:rFonts w:ascii="Arial" w:hAnsi="Arial" w:cs="Arial"/>
                <w:sz w:val="18"/>
                <w:lang w:val="de-DE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14:paraId="26DE4C57" w14:textId="77777777" w:rsidR="001037E0" w:rsidRPr="00B20654" w:rsidRDefault="001037E0" w:rsidP="00E8633E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B20654">
              <w:rPr>
                <w:rFonts w:ascii="Arial" w:hAnsi="Arial" w:cs="Arial"/>
                <w:sz w:val="18"/>
                <w:lang w:val="de-DE"/>
              </w:rPr>
              <w:tab/>
            </w:r>
          </w:p>
        </w:tc>
      </w:tr>
      <w:tr w:rsidR="001037E0" w:rsidRPr="00B20654" w14:paraId="02E1BF5A" w14:textId="77777777" w:rsidTr="00E8633E">
        <w:tc>
          <w:tcPr>
            <w:tcW w:w="5211" w:type="dxa"/>
          </w:tcPr>
          <w:p w14:paraId="1FE600B8" w14:textId="77777777" w:rsidR="001037E0" w:rsidRPr="00B20654" w:rsidRDefault="001037E0" w:rsidP="00E8633E">
            <w:pPr>
              <w:tabs>
                <w:tab w:val="clear" w:pos="284"/>
                <w:tab w:val="left" w:pos="585"/>
                <w:tab w:val="right" w:leader="dot" w:pos="4990"/>
              </w:tabs>
              <w:spacing w:line="240" w:lineRule="atLeast"/>
              <w:ind w:left="284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B20654">
              <w:rPr>
                <w:rFonts w:ascii="Arial" w:hAnsi="Arial" w:cs="Arial"/>
                <w:sz w:val="18"/>
                <w:lang w:val="de-DE"/>
              </w:rPr>
              <w:tab/>
              <w:t xml:space="preserve">Sekundarschulunterricht </w:t>
            </w:r>
            <w:r w:rsidRPr="00B20654">
              <w:rPr>
                <w:rFonts w:ascii="Arial" w:hAnsi="Arial" w:cs="Arial"/>
                <w:sz w:val="18"/>
                <w:lang w:val="de-DE"/>
              </w:rPr>
              <w:tab/>
            </w:r>
          </w:p>
        </w:tc>
        <w:tc>
          <w:tcPr>
            <w:tcW w:w="708" w:type="dxa"/>
            <w:tcBorders>
              <w:left w:val="single" w:sz="12" w:space="0" w:color="auto"/>
            </w:tcBorders>
          </w:tcPr>
          <w:p w14:paraId="55B66484" w14:textId="77777777" w:rsidR="001037E0" w:rsidRPr="00B20654" w:rsidRDefault="001037E0" w:rsidP="00E8633E">
            <w:pPr>
              <w:tabs>
                <w:tab w:val="clear" w:pos="284"/>
              </w:tabs>
              <w:spacing w:line="240" w:lineRule="atLeast"/>
              <w:jc w:val="left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B20654">
              <w:rPr>
                <w:rFonts w:ascii="Arial" w:hAnsi="Arial" w:cs="Arial"/>
                <w:sz w:val="18"/>
                <w:szCs w:val="18"/>
                <w:lang w:val="de-DE"/>
              </w:rPr>
              <w:t>1201</w:t>
            </w:r>
          </w:p>
        </w:tc>
        <w:tc>
          <w:tcPr>
            <w:tcW w:w="1560" w:type="dxa"/>
            <w:tcBorders>
              <w:left w:val="single" w:sz="6" w:space="0" w:color="auto"/>
            </w:tcBorders>
          </w:tcPr>
          <w:p w14:paraId="513AF558" w14:textId="77777777" w:rsidR="001037E0" w:rsidRPr="00B20654" w:rsidRDefault="001037E0" w:rsidP="00E8633E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B20654">
              <w:rPr>
                <w:rFonts w:ascii="Arial" w:hAnsi="Arial" w:cs="Arial"/>
                <w:sz w:val="18"/>
                <w:lang w:val="de-DE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14:paraId="5DE2FF31" w14:textId="77777777" w:rsidR="001037E0" w:rsidRPr="00B20654" w:rsidRDefault="001037E0" w:rsidP="00E8633E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B20654">
              <w:rPr>
                <w:rFonts w:ascii="Arial" w:hAnsi="Arial" w:cs="Arial"/>
                <w:sz w:val="18"/>
                <w:lang w:val="de-DE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14:paraId="6864ECEA" w14:textId="77777777" w:rsidR="001037E0" w:rsidRPr="00B20654" w:rsidRDefault="001037E0" w:rsidP="00E8633E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B20654">
              <w:rPr>
                <w:rFonts w:ascii="Arial" w:hAnsi="Arial" w:cs="Arial"/>
                <w:sz w:val="18"/>
                <w:lang w:val="de-DE"/>
              </w:rPr>
              <w:tab/>
            </w:r>
          </w:p>
        </w:tc>
      </w:tr>
      <w:tr w:rsidR="001037E0" w:rsidRPr="00B20654" w14:paraId="122F4432" w14:textId="77777777" w:rsidTr="00E8633E">
        <w:tc>
          <w:tcPr>
            <w:tcW w:w="5211" w:type="dxa"/>
          </w:tcPr>
          <w:p w14:paraId="29769A37" w14:textId="77777777" w:rsidR="001037E0" w:rsidRPr="00B20654" w:rsidRDefault="001037E0" w:rsidP="00E8633E">
            <w:pPr>
              <w:tabs>
                <w:tab w:val="clear" w:pos="284"/>
                <w:tab w:val="left" w:pos="585"/>
                <w:tab w:val="right" w:leader="dot" w:pos="4990"/>
              </w:tabs>
              <w:spacing w:line="240" w:lineRule="atLeast"/>
              <w:ind w:left="284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B20654">
              <w:rPr>
                <w:rFonts w:ascii="Arial" w:hAnsi="Arial" w:cs="Arial"/>
                <w:sz w:val="18"/>
                <w:lang w:val="de-DE"/>
              </w:rPr>
              <w:tab/>
              <w:t xml:space="preserve">Nichtuniversitärer Hochschulunterricht </w:t>
            </w:r>
            <w:r w:rsidRPr="00B20654">
              <w:rPr>
                <w:rFonts w:ascii="Arial" w:hAnsi="Arial" w:cs="Arial"/>
                <w:sz w:val="18"/>
                <w:lang w:val="de-DE"/>
              </w:rPr>
              <w:tab/>
            </w:r>
          </w:p>
        </w:tc>
        <w:tc>
          <w:tcPr>
            <w:tcW w:w="708" w:type="dxa"/>
            <w:tcBorders>
              <w:left w:val="single" w:sz="12" w:space="0" w:color="auto"/>
            </w:tcBorders>
          </w:tcPr>
          <w:p w14:paraId="46070480" w14:textId="77777777" w:rsidR="001037E0" w:rsidRPr="00B20654" w:rsidRDefault="001037E0" w:rsidP="00E8633E">
            <w:pPr>
              <w:tabs>
                <w:tab w:val="clear" w:pos="284"/>
              </w:tabs>
              <w:spacing w:line="240" w:lineRule="atLeast"/>
              <w:jc w:val="left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B20654">
              <w:rPr>
                <w:rFonts w:ascii="Arial" w:hAnsi="Arial" w:cs="Arial"/>
                <w:sz w:val="18"/>
                <w:szCs w:val="18"/>
                <w:lang w:val="de-DE"/>
              </w:rPr>
              <w:t>1202</w:t>
            </w:r>
          </w:p>
        </w:tc>
        <w:tc>
          <w:tcPr>
            <w:tcW w:w="1560" w:type="dxa"/>
            <w:tcBorders>
              <w:left w:val="single" w:sz="6" w:space="0" w:color="auto"/>
            </w:tcBorders>
          </w:tcPr>
          <w:p w14:paraId="16448F26" w14:textId="77777777" w:rsidR="001037E0" w:rsidRPr="00B20654" w:rsidRDefault="001037E0" w:rsidP="00E8633E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B20654">
              <w:rPr>
                <w:rFonts w:ascii="Arial" w:hAnsi="Arial" w:cs="Arial"/>
                <w:sz w:val="18"/>
                <w:lang w:val="de-DE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14:paraId="5F3466D1" w14:textId="77777777" w:rsidR="001037E0" w:rsidRPr="00B20654" w:rsidRDefault="001037E0" w:rsidP="00E8633E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B20654">
              <w:rPr>
                <w:rFonts w:ascii="Arial" w:hAnsi="Arial" w:cs="Arial"/>
                <w:sz w:val="18"/>
                <w:lang w:val="de-DE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14:paraId="78593ABC" w14:textId="77777777" w:rsidR="001037E0" w:rsidRPr="00B20654" w:rsidRDefault="001037E0" w:rsidP="00E8633E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B20654">
              <w:rPr>
                <w:rFonts w:ascii="Arial" w:hAnsi="Arial" w:cs="Arial"/>
                <w:sz w:val="18"/>
                <w:lang w:val="de-DE"/>
              </w:rPr>
              <w:tab/>
            </w:r>
          </w:p>
        </w:tc>
      </w:tr>
      <w:tr w:rsidR="001037E0" w:rsidRPr="00B20654" w14:paraId="20477165" w14:textId="77777777" w:rsidTr="00E8633E">
        <w:tc>
          <w:tcPr>
            <w:tcW w:w="5211" w:type="dxa"/>
          </w:tcPr>
          <w:p w14:paraId="3A57FC6B" w14:textId="77777777" w:rsidR="001037E0" w:rsidRPr="00B20654" w:rsidRDefault="001037E0" w:rsidP="00E8633E">
            <w:pPr>
              <w:tabs>
                <w:tab w:val="clear" w:pos="284"/>
                <w:tab w:val="left" w:pos="585"/>
                <w:tab w:val="right" w:leader="dot" w:pos="4990"/>
              </w:tabs>
              <w:spacing w:line="240" w:lineRule="atLeast"/>
              <w:ind w:left="284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B20654">
              <w:rPr>
                <w:rFonts w:ascii="Arial" w:hAnsi="Arial" w:cs="Arial"/>
                <w:sz w:val="18"/>
                <w:lang w:val="de-DE"/>
              </w:rPr>
              <w:tab/>
              <w:t xml:space="preserve">Universitätsunterricht </w:t>
            </w:r>
            <w:r w:rsidRPr="00B20654">
              <w:rPr>
                <w:rFonts w:ascii="Arial" w:hAnsi="Arial" w:cs="Arial"/>
                <w:sz w:val="18"/>
                <w:lang w:val="de-DE"/>
              </w:rPr>
              <w:tab/>
            </w:r>
          </w:p>
        </w:tc>
        <w:tc>
          <w:tcPr>
            <w:tcW w:w="708" w:type="dxa"/>
            <w:tcBorders>
              <w:left w:val="single" w:sz="12" w:space="0" w:color="auto"/>
            </w:tcBorders>
          </w:tcPr>
          <w:p w14:paraId="5C7B6EEF" w14:textId="77777777" w:rsidR="001037E0" w:rsidRPr="00B20654" w:rsidRDefault="001037E0" w:rsidP="00E8633E">
            <w:pPr>
              <w:tabs>
                <w:tab w:val="clear" w:pos="284"/>
              </w:tabs>
              <w:spacing w:line="240" w:lineRule="atLeast"/>
              <w:jc w:val="left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B20654">
              <w:rPr>
                <w:rFonts w:ascii="Arial" w:hAnsi="Arial" w:cs="Arial"/>
                <w:sz w:val="18"/>
                <w:szCs w:val="18"/>
                <w:lang w:val="de-DE"/>
              </w:rPr>
              <w:t>1203</w:t>
            </w:r>
          </w:p>
        </w:tc>
        <w:tc>
          <w:tcPr>
            <w:tcW w:w="1560" w:type="dxa"/>
            <w:tcBorders>
              <w:left w:val="single" w:sz="6" w:space="0" w:color="auto"/>
            </w:tcBorders>
          </w:tcPr>
          <w:p w14:paraId="065BAD68" w14:textId="77777777" w:rsidR="001037E0" w:rsidRPr="00B20654" w:rsidRDefault="001037E0" w:rsidP="00E8633E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B20654">
              <w:rPr>
                <w:rFonts w:ascii="Arial" w:hAnsi="Arial" w:cs="Arial"/>
                <w:sz w:val="18"/>
                <w:lang w:val="de-DE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14:paraId="06181573" w14:textId="77777777" w:rsidR="001037E0" w:rsidRPr="00B20654" w:rsidRDefault="001037E0" w:rsidP="00E8633E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B20654">
              <w:rPr>
                <w:rFonts w:ascii="Arial" w:hAnsi="Arial" w:cs="Arial"/>
                <w:sz w:val="18"/>
                <w:lang w:val="de-DE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14:paraId="64FB85C3" w14:textId="77777777" w:rsidR="001037E0" w:rsidRPr="00B20654" w:rsidRDefault="001037E0" w:rsidP="00E8633E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B20654">
              <w:rPr>
                <w:rFonts w:ascii="Arial" w:hAnsi="Arial" w:cs="Arial"/>
                <w:sz w:val="18"/>
                <w:lang w:val="de-DE"/>
              </w:rPr>
              <w:tab/>
            </w:r>
          </w:p>
        </w:tc>
      </w:tr>
      <w:tr w:rsidR="00F7140B" w:rsidRPr="00B20654" w14:paraId="2F4AEA65" w14:textId="77777777" w:rsidTr="001037E0">
        <w:tc>
          <w:tcPr>
            <w:tcW w:w="5211" w:type="dxa"/>
          </w:tcPr>
          <w:p w14:paraId="6FD5E437" w14:textId="77777777" w:rsidR="00F7140B" w:rsidRPr="00B20654" w:rsidRDefault="00F7140B" w:rsidP="00571F55">
            <w:pPr>
              <w:tabs>
                <w:tab w:val="clear" w:pos="284"/>
                <w:tab w:val="right" w:leader="dot" w:pos="4990"/>
              </w:tabs>
              <w:spacing w:line="240" w:lineRule="atLeast"/>
              <w:ind w:left="284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B20654">
              <w:rPr>
                <w:rFonts w:ascii="Arial" w:hAnsi="Arial" w:cs="Arial"/>
                <w:sz w:val="18"/>
                <w:lang w:val="de-DE"/>
              </w:rPr>
              <w:t xml:space="preserve">Frauen </w:t>
            </w:r>
            <w:r w:rsidRPr="00B20654">
              <w:rPr>
                <w:rFonts w:ascii="Arial" w:hAnsi="Arial" w:cs="Arial"/>
                <w:sz w:val="18"/>
                <w:lang w:val="de-DE"/>
              </w:rPr>
              <w:tab/>
            </w:r>
          </w:p>
        </w:tc>
        <w:tc>
          <w:tcPr>
            <w:tcW w:w="708" w:type="dxa"/>
            <w:tcBorders>
              <w:left w:val="single" w:sz="12" w:space="0" w:color="auto"/>
            </w:tcBorders>
          </w:tcPr>
          <w:p w14:paraId="7BA0F87B" w14:textId="77777777" w:rsidR="00F7140B" w:rsidRPr="00B20654" w:rsidRDefault="00F7140B" w:rsidP="00571F55">
            <w:pPr>
              <w:tabs>
                <w:tab w:val="clear" w:pos="284"/>
              </w:tabs>
              <w:spacing w:line="240" w:lineRule="atLeast"/>
              <w:ind w:right="-108"/>
              <w:jc w:val="left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B20654">
              <w:rPr>
                <w:rFonts w:ascii="Arial" w:hAnsi="Arial" w:cs="Arial"/>
                <w:sz w:val="18"/>
                <w:szCs w:val="18"/>
                <w:lang w:val="de-DE"/>
              </w:rPr>
              <w:t>121</w:t>
            </w:r>
          </w:p>
        </w:tc>
        <w:tc>
          <w:tcPr>
            <w:tcW w:w="1560" w:type="dxa"/>
            <w:tcBorders>
              <w:left w:val="single" w:sz="6" w:space="0" w:color="auto"/>
            </w:tcBorders>
          </w:tcPr>
          <w:p w14:paraId="6969731A" w14:textId="77777777" w:rsidR="00F7140B" w:rsidRPr="00B20654" w:rsidRDefault="00F7140B" w:rsidP="00571F5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B20654">
              <w:rPr>
                <w:rFonts w:ascii="Arial" w:hAnsi="Arial" w:cs="Arial"/>
                <w:sz w:val="18"/>
                <w:lang w:val="de-DE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14:paraId="0D71A65B" w14:textId="77777777" w:rsidR="00F7140B" w:rsidRPr="00B20654" w:rsidRDefault="00F7140B" w:rsidP="00571F5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B20654">
              <w:rPr>
                <w:rFonts w:ascii="Arial" w:hAnsi="Arial" w:cs="Arial"/>
                <w:sz w:val="18"/>
                <w:lang w:val="de-DE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14:paraId="5C07B8D7" w14:textId="77777777" w:rsidR="00F7140B" w:rsidRPr="00B20654" w:rsidRDefault="00F7140B" w:rsidP="00571F5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B20654">
              <w:rPr>
                <w:rFonts w:ascii="Arial" w:hAnsi="Arial" w:cs="Arial"/>
                <w:sz w:val="18"/>
                <w:lang w:val="de-DE"/>
              </w:rPr>
              <w:tab/>
            </w:r>
          </w:p>
        </w:tc>
      </w:tr>
      <w:tr w:rsidR="001037E0" w:rsidRPr="00B20654" w14:paraId="6D6F01CD" w14:textId="77777777" w:rsidTr="00E8633E">
        <w:tc>
          <w:tcPr>
            <w:tcW w:w="5211" w:type="dxa"/>
          </w:tcPr>
          <w:p w14:paraId="680EF9CF" w14:textId="77777777" w:rsidR="001037E0" w:rsidRPr="00B20654" w:rsidRDefault="001037E0" w:rsidP="00E8633E">
            <w:pPr>
              <w:tabs>
                <w:tab w:val="clear" w:pos="284"/>
                <w:tab w:val="left" w:pos="585"/>
                <w:tab w:val="right" w:leader="dot" w:pos="4990"/>
              </w:tabs>
              <w:spacing w:line="240" w:lineRule="atLeast"/>
              <w:ind w:left="284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B20654">
              <w:rPr>
                <w:rFonts w:ascii="Arial" w:hAnsi="Arial" w:cs="Arial"/>
                <w:sz w:val="18"/>
                <w:lang w:val="de-DE"/>
              </w:rPr>
              <w:tab/>
              <w:t xml:space="preserve">Primarschulunterricht </w:t>
            </w:r>
            <w:r w:rsidRPr="00B20654">
              <w:rPr>
                <w:rFonts w:ascii="Arial" w:hAnsi="Arial" w:cs="Arial"/>
                <w:sz w:val="18"/>
                <w:lang w:val="de-DE"/>
              </w:rPr>
              <w:tab/>
            </w:r>
          </w:p>
        </w:tc>
        <w:tc>
          <w:tcPr>
            <w:tcW w:w="708" w:type="dxa"/>
            <w:tcBorders>
              <w:left w:val="single" w:sz="12" w:space="0" w:color="auto"/>
            </w:tcBorders>
          </w:tcPr>
          <w:p w14:paraId="2192613A" w14:textId="77777777" w:rsidR="001037E0" w:rsidRPr="00B20654" w:rsidRDefault="001037E0" w:rsidP="00E8633E">
            <w:pPr>
              <w:tabs>
                <w:tab w:val="clear" w:pos="284"/>
              </w:tabs>
              <w:spacing w:line="240" w:lineRule="atLeast"/>
              <w:jc w:val="left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B20654">
              <w:rPr>
                <w:rFonts w:ascii="Arial" w:hAnsi="Arial" w:cs="Arial"/>
                <w:sz w:val="18"/>
                <w:szCs w:val="18"/>
                <w:lang w:val="de-DE"/>
              </w:rPr>
              <w:t>1210</w:t>
            </w:r>
          </w:p>
        </w:tc>
        <w:tc>
          <w:tcPr>
            <w:tcW w:w="1560" w:type="dxa"/>
            <w:tcBorders>
              <w:left w:val="single" w:sz="6" w:space="0" w:color="auto"/>
            </w:tcBorders>
          </w:tcPr>
          <w:p w14:paraId="07A8BE8C" w14:textId="77777777" w:rsidR="001037E0" w:rsidRPr="00B20654" w:rsidRDefault="001037E0" w:rsidP="00E8633E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B20654">
              <w:rPr>
                <w:rFonts w:ascii="Arial" w:hAnsi="Arial" w:cs="Arial"/>
                <w:sz w:val="18"/>
                <w:lang w:val="de-DE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14:paraId="6FA2B77B" w14:textId="77777777" w:rsidR="001037E0" w:rsidRPr="00B20654" w:rsidRDefault="001037E0" w:rsidP="00E8633E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B20654">
              <w:rPr>
                <w:rFonts w:ascii="Arial" w:hAnsi="Arial" w:cs="Arial"/>
                <w:sz w:val="18"/>
                <w:lang w:val="de-DE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14:paraId="5065D37B" w14:textId="77777777" w:rsidR="001037E0" w:rsidRPr="00B20654" w:rsidRDefault="001037E0" w:rsidP="00E8633E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B20654">
              <w:rPr>
                <w:rFonts w:ascii="Arial" w:hAnsi="Arial" w:cs="Arial"/>
                <w:sz w:val="18"/>
                <w:lang w:val="de-DE"/>
              </w:rPr>
              <w:tab/>
            </w:r>
          </w:p>
        </w:tc>
      </w:tr>
      <w:tr w:rsidR="001037E0" w:rsidRPr="00B20654" w14:paraId="13EF00A1" w14:textId="77777777" w:rsidTr="00E8633E">
        <w:tc>
          <w:tcPr>
            <w:tcW w:w="5211" w:type="dxa"/>
          </w:tcPr>
          <w:p w14:paraId="56A519CC" w14:textId="77777777" w:rsidR="001037E0" w:rsidRPr="00B20654" w:rsidRDefault="001037E0" w:rsidP="00E8633E">
            <w:pPr>
              <w:tabs>
                <w:tab w:val="clear" w:pos="284"/>
                <w:tab w:val="left" w:pos="585"/>
                <w:tab w:val="right" w:leader="dot" w:pos="4990"/>
              </w:tabs>
              <w:spacing w:line="240" w:lineRule="atLeast"/>
              <w:ind w:left="284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B20654">
              <w:rPr>
                <w:rFonts w:ascii="Arial" w:hAnsi="Arial" w:cs="Arial"/>
                <w:sz w:val="18"/>
                <w:lang w:val="de-DE"/>
              </w:rPr>
              <w:tab/>
              <w:t xml:space="preserve">Sekundarschulunterricht </w:t>
            </w:r>
            <w:r w:rsidRPr="00B20654">
              <w:rPr>
                <w:rFonts w:ascii="Arial" w:hAnsi="Arial" w:cs="Arial"/>
                <w:sz w:val="18"/>
                <w:lang w:val="de-DE"/>
              </w:rPr>
              <w:tab/>
            </w:r>
          </w:p>
        </w:tc>
        <w:tc>
          <w:tcPr>
            <w:tcW w:w="708" w:type="dxa"/>
            <w:tcBorders>
              <w:left w:val="single" w:sz="12" w:space="0" w:color="auto"/>
            </w:tcBorders>
          </w:tcPr>
          <w:p w14:paraId="16DB788F" w14:textId="77777777" w:rsidR="001037E0" w:rsidRPr="00B20654" w:rsidRDefault="001037E0" w:rsidP="00E8633E">
            <w:pPr>
              <w:tabs>
                <w:tab w:val="clear" w:pos="284"/>
              </w:tabs>
              <w:spacing w:line="240" w:lineRule="atLeast"/>
              <w:jc w:val="left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B20654">
              <w:rPr>
                <w:rFonts w:ascii="Arial" w:hAnsi="Arial" w:cs="Arial"/>
                <w:sz w:val="18"/>
                <w:szCs w:val="18"/>
                <w:lang w:val="de-DE"/>
              </w:rPr>
              <w:t>1211</w:t>
            </w:r>
          </w:p>
        </w:tc>
        <w:tc>
          <w:tcPr>
            <w:tcW w:w="1560" w:type="dxa"/>
            <w:tcBorders>
              <w:left w:val="single" w:sz="6" w:space="0" w:color="auto"/>
            </w:tcBorders>
          </w:tcPr>
          <w:p w14:paraId="7CACCA6E" w14:textId="77777777" w:rsidR="001037E0" w:rsidRPr="00B20654" w:rsidRDefault="001037E0" w:rsidP="00E8633E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B20654">
              <w:rPr>
                <w:rFonts w:ascii="Arial" w:hAnsi="Arial" w:cs="Arial"/>
                <w:sz w:val="18"/>
                <w:lang w:val="de-DE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14:paraId="0BDEDEEB" w14:textId="77777777" w:rsidR="001037E0" w:rsidRPr="00B20654" w:rsidRDefault="001037E0" w:rsidP="00E8633E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B20654">
              <w:rPr>
                <w:rFonts w:ascii="Arial" w:hAnsi="Arial" w:cs="Arial"/>
                <w:sz w:val="18"/>
                <w:lang w:val="de-DE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14:paraId="001A81B7" w14:textId="77777777" w:rsidR="001037E0" w:rsidRPr="00B20654" w:rsidRDefault="001037E0" w:rsidP="00E8633E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B20654">
              <w:rPr>
                <w:rFonts w:ascii="Arial" w:hAnsi="Arial" w:cs="Arial"/>
                <w:sz w:val="18"/>
                <w:lang w:val="de-DE"/>
              </w:rPr>
              <w:tab/>
            </w:r>
          </w:p>
        </w:tc>
      </w:tr>
      <w:tr w:rsidR="001037E0" w:rsidRPr="00B20654" w14:paraId="59BEF8CB" w14:textId="77777777" w:rsidTr="00E8633E">
        <w:tc>
          <w:tcPr>
            <w:tcW w:w="5211" w:type="dxa"/>
          </w:tcPr>
          <w:p w14:paraId="52F7EE57" w14:textId="77777777" w:rsidR="001037E0" w:rsidRPr="00B20654" w:rsidRDefault="001037E0" w:rsidP="00E8633E">
            <w:pPr>
              <w:tabs>
                <w:tab w:val="clear" w:pos="284"/>
                <w:tab w:val="left" w:pos="585"/>
                <w:tab w:val="right" w:leader="dot" w:pos="4990"/>
              </w:tabs>
              <w:spacing w:line="240" w:lineRule="atLeast"/>
              <w:ind w:left="284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B20654">
              <w:rPr>
                <w:rFonts w:ascii="Arial" w:hAnsi="Arial" w:cs="Arial"/>
                <w:sz w:val="18"/>
                <w:lang w:val="de-DE"/>
              </w:rPr>
              <w:tab/>
              <w:t xml:space="preserve">Nichtuniversitärer Hochschulunterricht </w:t>
            </w:r>
            <w:r w:rsidRPr="00B20654">
              <w:rPr>
                <w:rFonts w:ascii="Arial" w:hAnsi="Arial" w:cs="Arial"/>
                <w:sz w:val="18"/>
                <w:lang w:val="de-DE"/>
              </w:rPr>
              <w:tab/>
            </w:r>
          </w:p>
        </w:tc>
        <w:tc>
          <w:tcPr>
            <w:tcW w:w="708" w:type="dxa"/>
            <w:tcBorders>
              <w:left w:val="single" w:sz="12" w:space="0" w:color="auto"/>
            </w:tcBorders>
          </w:tcPr>
          <w:p w14:paraId="0C7F5D40" w14:textId="77777777" w:rsidR="001037E0" w:rsidRPr="00B20654" w:rsidRDefault="001037E0" w:rsidP="00E8633E">
            <w:pPr>
              <w:tabs>
                <w:tab w:val="clear" w:pos="284"/>
              </w:tabs>
              <w:spacing w:line="240" w:lineRule="atLeast"/>
              <w:jc w:val="left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B20654">
              <w:rPr>
                <w:rFonts w:ascii="Arial" w:hAnsi="Arial" w:cs="Arial"/>
                <w:sz w:val="18"/>
                <w:szCs w:val="18"/>
                <w:lang w:val="de-DE"/>
              </w:rPr>
              <w:t>1212</w:t>
            </w:r>
          </w:p>
        </w:tc>
        <w:tc>
          <w:tcPr>
            <w:tcW w:w="1560" w:type="dxa"/>
            <w:tcBorders>
              <w:left w:val="single" w:sz="6" w:space="0" w:color="auto"/>
            </w:tcBorders>
          </w:tcPr>
          <w:p w14:paraId="0D291D8B" w14:textId="77777777" w:rsidR="001037E0" w:rsidRPr="00B20654" w:rsidRDefault="001037E0" w:rsidP="00E8633E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B20654">
              <w:rPr>
                <w:rFonts w:ascii="Arial" w:hAnsi="Arial" w:cs="Arial"/>
                <w:sz w:val="18"/>
                <w:lang w:val="de-DE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14:paraId="7D5F274C" w14:textId="77777777" w:rsidR="001037E0" w:rsidRPr="00B20654" w:rsidRDefault="001037E0" w:rsidP="00E8633E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B20654">
              <w:rPr>
                <w:rFonts w:ascii="Arial" w:hAnsi="Arial" w:cs="Arial"/>
                <w:sz w:val="18"/>
                <w:lang w:val="de-DE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14:paraId="46738B97" w14:textId="77777777" w:rsidR="001037E0" w:rsidRPr="00B20654" w:rsidRDefault="001037E0" w:rsidP="00E8633E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B20654">
              <w:rPr>
                <w:rFonts w:ascii="Arial" w:hAnsi="Arial" w:cs="Arial"/>
                <w:sz w:val="18"/>
                <w:lang w:val="de-DE"/>
              </w:rPr>
              <w:tab/>
            </w:r>
          </w:p>
        </w:tc>
      </w:tr>
      <w:tr w:rsidR="001037E0" w:rsidRPr="00B20654" w14:paraId="66DB08C6" w14:textId="77777777" w:rsidTr="00E8633E">
        <w:tc>
          <w:tcPr>
            <w:tcW w:w="5211" w:type="dxa"/>
          </w:tcPr>
          <w:p w14:paraId="0E5B74E4" w14:textId="77777777" w:rsidR="001037E0" w:rsidRPr="00B20654" w:rsidRDefault="001037E0" w:rsidP="00E8633E">
            <w:pPr>
              <w:tabs>
                <w:tab w:val="clear" w:pos="284"/>
                <w:tab w:val="left" w:pos="585"/>
                <w:tab w:val="right" w:leader="dot" w:pos="4990"/>
              </w:tabs>
              <w:spacing w:line="240" w:lineRule="atLeast"/>
              <w:ind w:left="284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B20654">
              <w:rPr>
                <w:rFonts w:ascii="Arial" w:hAnsi="Arial" w:cs="Arial"/>
                <w:sz w:val="18"/>
                <w:lang w:val="de-DE"/>
              </w:rPr>
              <w:tab/>
              <w:t xml:space="preserve">Universitätsunterricht </w:t>
            </w:r>
            <w:r w:rsidRPr="00B20654">
              <w:rPr>
                <w:rFonts w:ascii="Arial" w:hAnsi="Arial" w:cs="Arial"/>
                <w:sz w:val="18"/>
                <w:lang w:val="de-DE"/>
              </w:rPr>
              <w:tab/>
            </w:r>
          </w:p>
        </w:tc>
        <w:tc>
          <w:tcPr>
            <w:tcW w:w="708" w:type="dxa"/>
            <w:tcBorders>
              <w:left w:val="single" w:sz="12" w:space="0" w:color="auto"/>
            </w:tcBorders>
          </w:tcPr>
          <w:p w14:paraId="65A00CF1" w14:textId="77777777" w:rsidR="001037E0" w:rsidRPr="00B20654" w:rsidRDefault="001037E0" w:rsidP="00E8633E">
            <w:pPr>
              <w:tabs>
                <w:tab w:val="clear" w:pos="284"/>
              </w:tabs>
              <w:spacing w:line="240" w:lineRule="atLeast"/>
              <w:jc w:val="left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B20654">
              <w:rPr>
                <w:rFonts w:ascii="Arial" w:hAnsi="Arial" w:cs="Arial"/>
                <w:sz w:val="18"/>
                <w:szCs w:val="18"/>
                <w:lang w:val="de-DE"/>
              </w:rPr>
              <w:t>1213</w:t>
            </w:r>
          </w:p>
        </w:tc>
        <w:tc>
          <w:tcPr>
            <w:tcW w:w="1560" w:type="dxa"/>
            <w:tcBorders>
              <w:left w:val="single" w:sz="6" w:space="0" w:color="auto"/>
            </w:tcBorders>
          </w:tcPr>
          <w:p w14:paraId="481D69A5" w14:textId="77777777" w:rsidR="001037E0" w:rsidRPr="00B20654" w:rsidRDefault="001037E0" w:rsidP="00E8633E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B20654">
              <w:rPr>
                <w:rFonts w:ascii="Arial" w:hAnsi="Arial" w:cs="Arial"/>
                <w:sz w:val="18"/>
                <w:lang w:val="de-DE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14:paraId="2B6AAE97" w14:textId="77777777" w:rsidR="001037E0" w:rsidRPr="00B20654" w:rsidRDefault="001037E0" w:rsidP="00E8633E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B20654">
              <w:rPr>
                <w:rFonts w:ascii="Arial" w:hAnsi="Arial" w:cs="Arial"/>
                <w:sz w:val="18"/>
                <w:lang w:val="de-DE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14:paraId="36B8B3EB" w14:textId="77777777" w:rsidR="001037E0" w:rsidRPr="00B20654" w:rsidRDefault="001037E0" w:rsidP="00E8633E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B20654">
              <w:rPr>
                <w:rFonts w:ascii="Arial" w:hAnsi="Arial" w:cs="Arial"/>
                <w:sz w:val="18"/>
                <w:lang w:val="de-DE"/>
              </w:rPr>
              <w:tab/>
            </w:r>
          </w:p>
        </w:tc>
      </w:tr>
      <w:tr w:rsidR="00F7140B" w:rsidRPr="00B20654" w14:paraId="4F8BF5E7" w14:textId="77777777" w:rsidTr="001037E0">
        <w:tc>
          <w:tcPr>
            <w:tcW w:w="5211" w:type="dxa"/>
          </w:tcPr>
          <w:p w14:paraId="7BEC7BED" w14:textId="77777777" w:rsidR="00F7140B" w:rsidRPr="00B20654" w:rsidRDefault="00F7140B" w:rsidP="00571F55">
            <w:pPr>
              <w:tabs>
                <w:tab w:val="clear" w:pos="284"/>
              </w:tabs>
              <w:spacing w:before="120" w:line="240" w:lineRule="atLeast"/>
              <w:jc w:val="left"/>
              <w:rPr>
                <w:rFonts w:ascii="Arial" w:hAnsi="Arial" w:cs="Arial"/>
                <w:b/>
                <w:sz w:val="18"/>
                <w:lang w:val="de-DE"/>
              </w:rPr>
            </w:pPr>
            <w:r w:rsidRPr="00B20654">
              <w:rPr>
                <w:rFonts w:ascii="Arial" w:hAnsi="Arial" w:cs="Arial"/>
                <w:b/>
                <w:sz w:val="18"/>
                <w:lang w:val="de-DE"/>
              </w:rPr>
              <w:t>Nach Berufskategorie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6" w:space="0" w:color="auto"/>
            </w:tcBorders>
          </w:tcPr>
          <w:p w14:paraId="3A5B37CC" w14:textId="77777777" w:rsidR="00F7140B" w:rsidRPr="00B20654" w:rsidRDefault="00F7140B" w:rsidP="00571F55">
            <w:pPr>
              <w:tabs>
                <w:tab w:val="clear" w:pos="284"/>
              </w:tabs>
              <w:spacing w:before="120" w:line="240" w:lineRule="atLeast"/>
              <w:ind w:right="-108"/>
              <w:jc w:val="left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14:paraId="58785AF5" w14:textId="77777777" w:rsidR="00F7140B" w:rsidRPr="00B20654" w:rsidRDefault="00F7140B" w:rsidP="00571F55">
            <w:pPr>
              <w:spacing w:before="120"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14:paraId="1C465EA5" w14:textId="77777777" w:rsidR="00F7140B" w:rsidRPr="00B20654" w:rsidRDefault="00F7140B" w:rsidP="00571F55">
            <w:pPr>
              <w:spacing w:before="120"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14:paraId="52A99A29" w14:textId="77777777" w:rsidR="00F7140B" w:rsidRPr="00B20654" w:rsidRDefault="00F7140B" w:rsidP="00571F55">
            <w:pPr>
              <w:spacing w:before="120"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</w:p>
        </w:tc>
      </w:tr>
      <w:tr w:rsidR="00F7140B" w:rsidRPr="00B20654" w14:paraId="325A1543" w14:textId="77777777" w:rsidTr="001037E0">
        <w:tc>
          <w:tcPr>
            <w:tcW w:w="5211" w:type="dxa"/>
          </w:tcPr>
          <w:p w14:paraId="4765850C" w14:textId="77777777" w:rsidR="00F7140B" w:rsidRPr="00B20654" w:rsidRDefault="00F7140B" w:rsidP="00571F55">
            <w:pPr>
              <w:tabs>
                <w:tab w:val="clear" w:pos="284"/>
                <w:tab w:val="right" w:leader="dot" w:pos="4962"/>
              </w:tabs>
              <w:spacing w:line="240" w:lineRule="atLeast"/>
              <w:ind w:left="284"/>
              <w:jc w:val="left"/>
              <w:rPr>
                <w:rFonts w:ascii="Helvetica" w:hAnsi="Helvetica"/>
                <w:sz w:val="18"/>
                <w:lang w:val="de-DE"/>
              </w:rPr>
            </w:pPr>
            <w:r w:rsidRPr="00B20654">
              <w:rPr>
                <w:rFonts w:ascii="Arial" w:hAnsi="Arial"/>
                <w:sz w:val="18"/>
                <w:lang w:val="de-DE"/>
              </w:rPr>
              <w:t xml:space="preserve">Führungskräfte </w:t>
            </w:r>
            <w:r w:rsidRPr="00B20654">
              <w:rPr>
                <w:rFonts w:ascii="Arial" w:hAnsi="Arial"/>
                <w:sz w:val="18"/>
                <w:lang w:val="de-DE"/>
              </w:rPr>
              <w:tab/>
            </w:r>
          </w:p>
        </w:tc>
        <w:tc>
          <w:tcPr>
            <w:tcW w:w="708" w:type="dxa"/>
            <w:tcBorders>
              <w:left w:val="single" w:sz="12" w:space="0" w:color="auto"/>
              <w:right w:val="single" w:sz="6" w:space="0" w:color="auto"/>
            </w:tcBorders>
          </w:tcPr>
          <w:p w14:paraId="1CADE6F1" w14:textId="77777777" w:rsidR="00F7140B" w:rsidRPr="00B20654" w:rsidRDefault="00F7140B" w:rsidP="00571F55">
            <w:pPr>
              <w:tabs>
                <w:tab w:val="clear" w:pos="284"/>
              </w:tabs>
              <w:spacing w:line="240" w:lineRule="atLeast"/>
              <w:ind w:right="-108"/>
              <w:jc w:val="left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B20654">
              <w:rPr>
                <w:rFonts w:ascii="Arial" w:hAnsi="Arial" w:cs="Arial"/>
                <w:sz w:val="18"/>
                <w:szCs w:val="18"/>
                <w:lang w:val="de-DE"/>
              </w:rPr>
              <w:t>130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14:paraId="56816D43" w14:textId="77777777" w:rsidR="00F7140B" w:rsidRPr="00B20654" w:rsidRDefault="00F7140B" w:rsidP="00571F5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B20654">
              <w:rPr>
                <w:rFonts w:ascii="Arial" w:hAnsi="Arial" w:cs="Arial"/>
                <w:sz w:val="18"/>
                <w:lang w:val="de-DE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14:paraId="3E4988A5" w14:textId="77777777" w:rsidR="00F7140B" w:rsidRPr="00B20654" w:rsidRDefault="00F7140B" w:rsidP="00571F5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B20654">
              <w:rPr>
                <w:rFonts w:ascii="Arial" w:hAnsi="Arial" w:cs="Arial"/>
                <w:sz w:val="18"/>
                <w:lang w:val="de-DE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14:paraId="260BEB99" w14:textId="77777777" w:rsidR="00F7140B" w:rsidRPr="00B20654" w:rsidRDefault="00F7140B" w:rsidP="00571F5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B20654">
              <w:rPr>
                <w:rFonts w:ascii="Arial" w:hAnsi="Arial" w:cs="Arial"/>
                <w:sz w:val="18"/>
                <w:lang w:val="de-DE"/>
              </w:rPr>
              <w:tab/>
            </w:r>
          </w:p>
        </w:tc>
      </w:tr>
      <w:tr w:rsidR="00F7140B" w:rsidRPr="00B20654" w14:paraId="4264A56C" w14:textId="77777777" w:rsidTr="001037E0">
        <w:tc>
          <w:tcPr>
            <w:tcW w:w="5211" w:type="dxa"/>
          </w:tcPr>
          <w:p w14:paraId="44EE8C86" w14:textId="77777777" w:rsidR="00F7140B" w:rsidRPr="00B20654" w:rsidRDefault="00F7140B" w:rsidP="00571F55">
            <w:pPr>
              <w:tabs>
                <w:tab w:val="clear" w:pos="284"/>
                <w:tab w:val="right" w:leader="dot" w:pos="4962"/>
              </w:tabs>
              <w:spacing w:line="240" w:lineRule="atLeast"/>
              <w:ind w:left="284" w:right="-108"/>
              <w:jc w:val="left"/>
              <w:rPr>
                <w:rFonts w:ascii="Helvetica" w:hAnsi="Helvetica"/>
                <w:sz w:val="18"/>
                <w:lang w:val="de-DE"/>
              </w:rPr>
            </w:pPr>
            <w:r w:rsidRPr="00B20654">
              <w:rPr>
                <w:rFonts w:ascii="Arial" w:hAnsi="Arial"/>
                <w:sz w:val="18"/>
                <w:lang w:val="de-DE"/>
              </w:rPr>
              <w:t xml:space="preserve">Angestellte </w:t>
            </w:r>
            <w:r w:rsidRPr="00B20654">
              <w:rPr>
                <w:rFonts w:ascii="Arial" w:hAnsi="Arial"/>
                <w:sz w:val="18"/>
                <w:lang w:val="de-DE"/>
              </w:rPr>
              <w:tab/>
            </w:r>
          </w:p>
        </w:tc>
        <w:tc>
          <w:tcPr>
            <w:tcW w:w="708" w:type="dxa"/>
            <w:tcBorders>
              <w:left w:val="single" w:sz="12" w:space="0" w:color="auto"/>
              <w:right w:val="single" w:sz="6" w:space="0" w:color="auto"/>
            </w:tcBorders>
          </w:tcPr>
          <w:p w14:paraId="0E91BAB6" w14:textId="77777777" w:rsidR="00F7140B" w:rsidRPr="00B20654" w:rsidRDefault="00F7140B" w:rsidP="00571F55">
            <w:pPr>
              <w:tabs>
                <w:tab w:val="clear" w:pos="284"/>
              </w:tabs>
              <w:spacing w:line="240" w:lineRule="atLeast"/>
              <w:ind w:right="-108"/>
              <w:jc w:val="left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B20654">
              <w:rPr>
                <w:rFonts w:ascii="Arial" w:hAnsi="Arial" w:cs="Arial"/>
                <w:sz w:val="18"/>
                <w:szCs w:val="18"/>
                <w:lang w:val="de-DE"/>
              </w:rPr>
              <w:t>134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14:paraId="07B49D48" w14:textId="77777777" w:rsidR="00F7140B" w:rsidRPr="00B20654" w:rsidRDefault="00F7140B" w:rsidP="00571F5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B20654">
              <w:rPr>
                <w:rFonts w:ascii="Arial" w:hAnsi="Arial" w:cs="Arial"/>
                <w:sz w:val="18"/>
                <w:lang w:val="de-DE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14:paraId="3702795F" w14:textId="77777777" w:rsidR="00F7140B" w:rsidRPr="00B20654" w:rsidRDefault="00F7140B" w:rsidP="00571F5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B20654">
              <w:rPr>
                <w:rFonts w:ascii="Arial" w:hAnsi="Arial" w:cs="Arial"/>
                <w:sz w:val="18"/>
                <w:lang w:val="de-DE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14:paraId="74F6FD69" w14:textId="77777777" w:rsidR="00F7140B" w:rsidRPr="00B20654" w:rsidRDefault="00F7140B" w:rsidP="00571F5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B20654">
              <w:rPr>
                <w:rFonts w:ascii="Arial" w:hAnsi="Arial" w:cs="Arial"/>
                <w:sz w:val="18"/>
                <w:lang w:val="de-DE"/>
              </w:rPr>
              <w:tab/>
            </w:r>
          </w:p>
        </w:tc>
      </w:tr>
      <w:tr w:rsidR="00F7140B" w:rsidRPr="00B20654" w14:paraId="3C513E18" w14:textId="77777777" w:rsidTr="001037E0">
        <w:tc>
          <w:tcPr>
            <w:tcW w:w="5211" w:type="dxa"/>
          </w:tcPr>
          <w:p w14:paraId="2A2AF8E0" w14:textId="77777777" w:rsidR="00F7140B" w:rsidRPr="00B20654" w:rsidRDefault="00F7140B" w:rsidP="00571F55">
            <w:pPr>
              <w:tabs>
                <w:tab w:val="clear" w:pos="284"/>
                <w:tab w:val="right" w:leader="dot" w:pos="4962"/>
              </w:tabs>
              <w:spacing w:line="240" w:lineRule="atLeast"/>
              <w:ind w:left="284" w:right="-108"/>
              <w:jc w:val="left"/>
              <w:rPr>
                <w:rFonts w:ascii="Helvetica" w:hAnsi="Helvetica"/>
                <w:sz w:val="18"/>
                <w:lang w:val="de-DE"/>
              </w:rPr>
            </w:pPr>
            <w:r w:rsidRPr="00B20654">
              <w:rPr>
                <w:rFonts w:ascii="Arial" w:hAnsi="Arial"/>
                <w:sz w:val="18"/>
                <w:lang w:val="de-DE"/>
              </w:rPr>
              <w:t xml:space="preserve">Arbeiter </w:t>
            </w:r>
            <w:r w:rsidRPr="00B20654">
              <w:rPr>
                <w:rFonts w:ascii="Arial" w:hAnsi="Arial"/>
                <w:sz w:val="18"/>
                <w:lang w:val="de-DE"/>
              </w:rPr>
              <w:tab/>
            </w:r>
          </w:p>
        </w:tc>
        <w:tc>
          <w:tcPr>
            <w:tcW w:w="708" w:type="dxa"/>
            <w:tcBorders>
              <w:left w:val="single" w:sz="12" w:space="0" w:color="auto"/>
              <w:right w:val="single" w:sz="6" w:space="0" w:color="auto"/>
            </w:tcBorders>
          </w:tcPr>
          <w:p w14:paraId="4D9A7EA5" w14:textId="77777777" w:rsidR="00F7140B" w:rsidRPr="00B20654" w:rsidRDefault="00F7140B" w:rsidP="00571F55">
            <w:pPr>
              <w:tabs>
                <w:tab w:val="clear" w:pos="284"/>
              </w:tabs>
              <w:spacing w:line="240" w:lineRule="atLeast"/>
              <w:ind w:right="-108"/>
              <w:jc w:val="left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B20654">
              <w:rPr>
                <w:rFonts w:ascii="Arial" w:hAnsi="Arial" w:cs="Arial"/>
                <w:sz w:val="18"/>
                <w:szCs w:val="18"/>
                <w:lang w:val="de-DE"/>
              </w:rPr>
              <w:t>132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14:paraId="3AF94E8B" w14:textId="77777777" w:rsidR="00F7140B" w:rsidRPr="00B20654" w:rsidRDefault="00F7140B" w:rsidP="00571F5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B20654">
              <w:rPr>
                <w:rFonts w:ascii="Arial" w:hAnsi="Arial" w:cs="Arial"/>
                <w:sz w:val="18"/>
                <w:lang w:val="de-DE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14:paraId="0946F2BB" w14:textId="77777777" w:rsidR="00F7140B" w:rsidRPr="00B20654" w:rsidRDefault="00F7140B" w:rsidP="00571F5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B20654">
              <w:rPr>
                <w:rFonts w:ascii="Arial" w:hAnsi="Arial" w:cs="Arial"/>
                <w:sz w:val="18"/>
                <w:lang w:val="de-DE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14:paraId="01DAA74F" w14:textId="77777777" w:rsidR="00F7140B" w:rsidRPr="00B20654" w:rsidRDefault="00F7140B" w:rsidP="00571F5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B20654">
              <w:rPr>
                <w:rFonts w:ascii="Arial" w:hAnsi="Arial" w:cs="Arial"/>
                <w:sz w:val="18"/>
                <w:lang w:val="de-DE"/>
              </w:rPr>
              <w:tab/>
            </w:r>
          </w:p>
        </w:tc>
      </w:tr>
      <w:tr w:rsidR="00F7140B" w:rsidRPr="00B20654" w14:paraId="0D6E15F5" w14:textId="77777777" w:rsidTr="001037E0">
        <w:tc>
          <w:tcPr>
            <w:tcW w:w="5211" w:type="dxa"/>
          </w:tcPr>
          <w:p w14:paraId="13C7E1A3" w14:textId="77777777" w:rsidR="00F7140B" w:rsidRPr="00B20654" w:rsidRDefault="00F7140B" w:rsidP="00571F55">
            <w:pPr>
              <w:tabs>
                <w:tab w:val="clear" w:pos="284"/>
                <w:tab w:val="right" w:leader="dot" w:pos="4962"/>
              </w:tabs>
              <w:spacing w:line="240" w:lineRule="atLeast"/>
              <w:ind w:left="284" w:right="-108"/>
              <w:jc w:val="left"/>
              <w:rPr>
                <w:rFonts w:ascii="Helvetica" w:hAnsi="Helvetica"/>
                <w:sz w:val="18"/>
                <w:lang w:val="de-DE"/>
              </w:rPr>
            </w:pPr>
            <w:r w:rsidRPr="00B20654">
              <w:rPr>
                <w:rFonts w:ascii="Arial" w:hAnsi="Arial"/>
                <w:sz w:val="18"/>
                <w:lang w:val="de-DE"/>
              </w:rPr>
              <w:t xml:space="preserve">Sonstige </w:t>
            </w:r>
            <w:r w:rsidRPr="00B20654">
              <w:rPr>
                <w:rFonts w:ascii="Arial" w:hAnsi="Arial"/>
                <w:sz w:val="18"/>
                <w:lang w:val="de-DE"/>
              </w:rPr>
              <w:tab/>
            </w: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627D632" w14:textId="77777777" w:rsidR="00F7140B" w:rsidRPr="00B20654" w:rsidRDefault="00F7140B" w:rsidP="00571F55">
            <w:pPr>
              <w:tabs>
                <w:tab w:val="clear" w:pos="284"/>
              </w:tabs>
              <w:spacing w:after="60" w:line="240" w:lineRule="atLeast"/>
              <w:ind w:right="-108"/>
              <w:jc w:val="left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B20654">
              <w:rPr>
                <w:rFonts w:ascii="Arial" w:hAnsi="Arial" w:cs="Arial"/>
                <w:sz w:val="18"/>
                <w:szCs w:val="18"/>
                <w:lang w:val="de-DE"/>
              </w:rPr>
              <w:t>133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1512DE7" w14:textId="77777777" w:rsidR="00F7140B" w:rsidRPr="00B20654" w:rsidRDefault="00F7140B" w:rsidP="00571F55">
            <w:pPr>
              <w:tabs>
                <w:tab w:val="clear" w:pos="284"/>
                <w:tab w:val="right" w:leader="dot" w:pos="1417"/>
              </w:tabs>
              <w:spacing w:after="60"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B20654">
              <w:rPr>
                <w:rFonts w:ascii="Arial" w:hAnsi="Arial" w:cs="Arial"/>
                <w:sz w:val="18"/>
                <w:lang w:val="de-DE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25AECEE" w14:textId="77777777" w:rsidR="00F7140B" w:rsidRPr="00B20654" w:rsidRDefault="00F7140B" w:rsidP="00571F55">
            <w:pPr>
              <w:tabs>
                <w:tab w:val="clear" w:pos="284"/>
                <w:tab w:val="right" w:leader="dot" w:pos="1417"/>
              </w:tabs>
              <w:spacing w:after="60"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B20654">
              <w:rPr>
                <w:rFonts w:ascii="Arial" w:hAnsi="Arial" w:cs="Arial"/>
                <w:sz w:val="18"/>
                <w:lang w:val="de-DE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540439A" w14:textId="77777777" w:rsidR="00F7140B" w:rsidRPr="00B20654" w:rsidRDefault="00F7140B" w:rsidP="00571F55">
            <w:pPr>
              <w:tabs>
                <w:tab w:val="clear" w:pos="284"/>
                <w:tab w:val="right" w:leader="dot" w:pos="1417"/>
              </w:tabs>
              <w:spacing w:after="60"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B20654">
              <w:rPr>
                <w:rFonts w:ascii="Arial" w:hAnsi="Arial" w:cs="Arial"/>
                <w:sz w:val="18"/>
                <w:lang w:val="de-DE"/>
              </w:rPr>
              <w:tab/>
            </w:r>
          </w:p>
        </w:tc>
      </w:tr>
    </w:tbl>
    <w:p w14:paraId="534D1585" w14:textId="77777777" w:rsidR="00F7140B" w:rsidRPr="00B20654" w:rsidRDefault="00F7140B" w:rsidP="00F7140B">
      <w:pPr>
        <w:spacing w:line="120" w:lineRule="atLeast"/>
        <w:rPr>
          <w:rFonts w:ascii="Arial" w:hAnsi="Arial"/>
          <w:sz w:val="18"/>
          <w:lang w:val="de-DE"/>
        </w:rPr>
      </w:pPr>
    </w:p>
    <w:p w14:paraId="4F3F6E06" w14:textId="77777777" w:rsidR="00F7140B" w:rsidRPr="00B20654" w:rsidRDefault="00F7140B" w:rsidP="00F7140B">
      <w:pPr>
        <w:tabs>
          <w:tab w:val="clear" w:pos="284"/>
        </w:tabs>
        <w:spacing w:line="240" w:lineRule="atLeast"/>
        <w:rPr>
          <w:rFonts w:ascii="Arial" w:hAnsi="Arial"/>
          <w:sz w:val="18"/>
          <w:lang w:val="de-DE"/>
        </w:rPr>
      </w:pPr>
    </w:p>
    <w:p w14:paraId="4F6CCCCC" w14:textId="77777777" w:rsidR="00F7140B" w:rsidRPr="00B20654" w:rsidRDefault="00F7140B" w:rsidP="00F7140B">
      <w:pPr>
        <w:tabs>
          <w:tab w:val="clear" w:pos="284"/>
        </w:tabs>
        <w:spacing w:line="240" w:lineRule="auto"/>
        <w:jc w:val="left"/>
        <w:rPr>
          <w:rFonts w:ascii="Arial" w:hAnsi="Arial"/>
          <w:sz w:val="18"/>
          <w:lang w:val="de-DE"/>
        </w:rPr>
        <w:sectPr w:rsidR="00F7140B" w:rsidRPr="00B20654" w:rsidSect="00571F55">
          <w:headerReference w:type="default" r:id="rId8"/>
          <w:footerReference w:type="default" r:id="rId9"/>
          <w:footnotePr>
            <w:numFmt w:val="chicago"/>
          </w:footnotePr>
          <w:pgSz w:w="11907" w:h="16840" w:code="9"/>
          <w:pgMar w:top="0" w:right="567" w:bottom="0" w:left="567" w:header="567" w:footer="397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834"/>
        <w:gridCol w:w="6123"/>
        <w:gridCol w:w="1134"/>
      </w:tblGrid>
      <w:tr w:rsidR="00F7140B" w:rsidRPr="00B20654" w14:paraId="30819745" w14:textId="77777777" w:rsidTr="00571F55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9882D" w14:textId="77777777" w:rsidR="00F7140B" w:rsidRPr="00B20654" w:rsidRDefault="00F7140B" w:rsidP="00571F55">
            <w:pPr>
              <w:tabs>
                <w:tab w:val="clear" w:pos="284"/>
              </w:tabs>
              <w:spacing w:line="240" w:lineRule="atLeast"/>
              <w:ind w:left="113" w:right="-57"/>
              <w:jc w:val="left"/>
              <w:rPr>
                <w:rFonts w:ascii="Arial" w:hAnsi="Arial" w:cs="Arial"/>
                <w:sz w:val="20"/>
                <w:lang w:val="de-DE"/>
              </w:rPr>
            </w:pPr>
            <w:r w:rsidRPr="00B20654">
              <w:rPr>
                <w:rFonts w:ascii="Arial" w:hAnsi="Arial" w:cs="Arial"/>
                <w:sz w:val="20"/>
                <w:lang w:val="de-DE"/>
              </w:rPr>
              <w:lastRenderedPageBreak/>
              <w:t>Nr.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9E690" w14:textId="77777777" w:rsidR="00F7140B" w:rsidRPr="00B20654" w:rsidRDefault="00F7140B" w:rsidP="00571F55">
            <w:pPr>
              <w:tabs>
                <w:tab w:val="clear" w:pos="284"/>
              </w:tabs>
              <w:spacing w:line="240" w:lineRule="atLeast"/>
              <w:jc w:val="left"/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6123" w:type="dxa"/>
            <w:tcBorders>
              <w:bottom w:val="single" w:sz="6" w:space="0" w:color="auto"/>
            </w:tcBorders>
          </w:tcPr>
          <w:p w14:paraId="7E3EEF56" w14:textId="77777777" w:rsidR="00F7140B" w:rsidRPr="00B20654" w:rsidRDefault="00F7140B" w:rsidP="00571F55">
            <w:pPr>
              <w:tabs>
                <w:tab w:val="clear" w:pos="284"/>
              </w:tabs>
              <w:spacing w:line="240" w:lineRule="atLeast"/>
              <w:jc w:val="left"/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0ABF4" w14:textId="77777777" w:rsidR="00F7140B" w:rsidRPr="00B20654" w:rsidRDefault="000875F7" w:rsidP="00571F55">
            <w:pPr>
              <w:tabs>
                <w:tab w:val="clear" w:pos="284"/>
              </w:tabs>
              <w:spacing w:line="240" w:lineRule="atLeast"/>
              <w:ind w:left="113"/>
              <w:jc w:val="left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B20654">
              <w:rPr>
                <w:rFonts w:ascii="Arial" w:hAnsi="Arial" w:cs="Arial"/>
                <w:sz w:val="18"/>
                <w:szCs w:val="18"/>
                <w:lang w:val="de-DE"/>
              </w:rPr>
              <w:t>AS1/3.</w:t>
            </w:r>
          </w:p>
        </w:tc>
      </w:tr>
    </w:tbl>
    <w:p w14:paraId="7694ED8E" w14:textId="77777777" w:rsidR="00F7140B" w:rsidRPr="00B20654" w:rsidRDefault="00F7140B" w:rsidP="00F7140B">
      <w:pPr>
        <w:tabs>
          <w:tab w:val="clear" w:pos="284"/>
        </w:tabs>
        <w:spacing w:line="240" w:lineRule="atLeast"/>
        <w:jc w:val="left"/>
        <w:rPr>
          <w:rFonts w:ascii="Arial" w:hAnsi="Arial" w:cs="Arial"/>
          <w:sz w:val="18"/>
          <w:lang w:val="de-DE"/>
        </w:rPr>
      </w:pPr>
    </w:p>
    <w:p w14:paraId="4A6A6954" w14:textId="77777777" w:rsidR="006D1A4C" w:rsidRPr="00B20654" w:rsidRDefault="0066715A" w:rsidP="006D1A4C">
      <w:pPr>
        <w:tabs>
          <w:tab w:val="clear" w:pos="284"/>
        </w:tabs>
        <w:spacing w:before="120" w:line="240" w:lineRule="atLeast"/>
        <w:jc w:val="left"/>
        <w:rPr>
          <w:rFonts w:ascii="Arial" w:hAnsi="Arial"/>
          <w:b/>
          <w:caps/>
          <w:sz w:val="18"/>
          <w:szCs w:val="18"/>
          <w:lang w:val="de-DE"/>
        </w:rPr>
      </w:pPr>
      <w:r w:rsidRPr="00B20654">
        <w:rPr>
          <w:rFonts w:ascii="Arial" w:hAnsi="Arial"/>
          <w:b/>
          <w:caps/>
          <w:sz w:val="18"/>
          <w:szCs w:val="18"/>
          <w:lang w:val="de-DE"/>
        </w:rPr>
        <w:t xml:space="preserve">tabelle der </w:t>
      </w:r>
      <w:r w:rsidR="006D1A4C" w:rsidRPr="00B20654">
        <w:rPr>
          <w:rFonts w:ascii="Arial" w:hAnsi="Arial"/>
          <w:b/>
          <w:caps/>
          <w:sz w:val="18"/>
          <w:szCs w:val="18"/>
          <w:lang w:val="de-DE"/>
        </w:rPr>
        <w:t xml:space="preserve">Personalveränderungen im </w:t>
      </w:r>
      <w:r w:rsidR="008C6EC7" w:rsidRPr="00B20654">
        <w:rPr>
          <w:rFonts w:ascii="Arial" w:hAnsi="Arial"/>
          <w:b/>
          <w:caps/>
          <w:sz w:val="18"/>
          <w:szCs w:val="18"/>
          <w:lang w:val="de-DE"/>
        </w:rPr>
        <w:t xml:space="preserve">betreffenden </w:t>
      </w:r>
      <w:r w:rsidR="006D1A4C" w:rsidRPr="00B20654">
        <w:rPr>
          <w:rFonts w:ascii="Arial" w:hAnsi="Arial"/>
          <w:b/>
          <w:caps/>
          <w:sz w:val="18"/>
          <w:szCs w:val="18"/>
          <w:lang w:val="de-DE"/>
        </w:rPr>
        <w:t xml:space="preserve">Geschäftsjahr </w:t>
      </w:r>
    </w:p>
    <w:p w14:paraId="6F57A862" w14:textId="77777777" w:rsidR="006D1A4C" w:rsidRPr="00B20654" w:rsidRDefault="006D1A4C" w:rsidP="006D1A4C">
      <w:pPr>
        <w:tabs>
          <w:tab w:val="clear" w:pos="284"/>
        </w:tabs>
        <w:spacing w:line="240" w:lineRule="atLeast"/>
        <w:jc w:val="left"/>
        <w:rPr>
          <w:rFonts w:ascii="Arial" w:hAnsi="Arial"/>
          <w:sz w:val="18"/>
          <w:lang w:val="de-DE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211"/>
        <w:gridCol w:w="567"/>
        <w:gridCol w:w="1701"/>
        <w:gridCol w:w="1701"/>
        <w:gridCol w:w="1701"/>
      </w:tblGrid>
      <w:tr w:rsidR="006D1A4C" w:rsidRPr="00B20654" w14:paraId="6F98355D" w14:textId="77777777" w:rsidTr="00CE73C4">
        <w:tc>
          <w:tcPr>
            <w:tcW w:w="5211" w:type="dxa"/>
            <w:vAlign w:val="bottom"/>
          </w:tcPr>
          <w:p w14:paraId="10E3B4E3" w14:textId="77777777" w:rsidR="006D1A4C" w:rsidRPr="00B20654" w:rsidRDefault="006D1A4C" w:rsidP="00CE73C4">
            <w:pPr>
              <w:tabs>
                <w:tab w:val="clear" w:pos="284"/>
              </w:tabs>
              <w:spacing w:line="240" w:lineRule="atLeast"/>
              <w:jc w:val="left"/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</w:pPr>
            <w:r w:rsidRPr="00B20654"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  <w:t>Zugänge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0A9F108E" w14:textId="77777777" w:rsidR="006D1A4C" w:rsidRPr="00B20654" w:rsidRDefault="006D1A4C" w:rsidP="00CE73C4">
            <w:pPr>
              <w:tabs>
                <w:tab w:val="clear" w:pos="284"/>
              </w:tabs>
              <w:spacing w:line="240" w:lineRule="auto"/>
              <w:ind w:left="-57" w:right="-57"/>
              <w:jc w:val="center"/>
              <w:rPr>
                <w:rFonts w:ascii="Arial" w:hAnsi="Arial" w:cs="Arial"/>
                <w:sz w:val="16"/>
                <w:lang w:val="de-DE"/>
              </w:rPr>
            </w:pPr>
            <w:r w:rsidRPr="00B20654">
              <w:rPr>
                <w:rFonts w:ascii="Arial" w:hAnsi="Arial" w:cs="Arial"/>
                <w:sz w:val="16"/>
                <w:lang w:val="de-DE"/>
              </w:rPr>
              <w:t>Kodes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14:paraId="134AD1E2" w14:textId="77777777" w:rsidR="006D1A4C" w:rsidRPr="00B20654" w:rsidRDefault="006D1A4C" w:rsidP="00CE73C4">
            <w:pPr>
              <w:tabs>
                <w:tab w:val="clear" w:pos="284"/>
              </w:tabs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B20654">
              <w:rPr>
                <w:rFonts w:ascii="Arial" w:hAnsi="Arial" w:cs="Arial"/>
                <w:sz w:val="16"/>
                <w:szCs w:val="16"/>
                <w:lang w:val="de-DE"/>
              </w:rPr>
              <w:t>1. Vollzeit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14:paraId="38628AB7" w14:textId="77777777" w:rsidR="006D1A4C" w:rsidRPr="00B20654" w:rsidRDefault="006D1A4C" w:rsidP="00CE73C4">
            <w:pPr>
              <w:tabs>
                <w:tab w:val="clear" w:pos="284"/>
              </w:tabs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B20654">
              <w:rPr>
                <w:rFonts w:ascii="Arial" w:hAnsi="Arial" w:cs="Arial"/>
                <w:sz w:val="16"/>
                <w:szCs w:val="16"/>
                <w:lang w:val="de-DE"/>
              </w:rPr>
              <w:t>2. Teilzeit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770707D" w14:textId="77777777" w:rsidR="006D1A4C" w:rsidRPr="00B20654" w:rsidRDefault="006D1A4C" w:rsidP="00CE73C4">
            <w:pPr>
              <w:tabs>
                <w:tab w:val="clear" w:pos="284"/>
                <w:tab w:val="left" w:pos="227"/>
              </w:tabs>
              <w:spacing w:before="60" w:after="60" w:line="240" w:lineRule="auto"/>
              <w:ind w:left="227" w:hanging="227"/>
              <w:jc w:val="lef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B20654">
              <w:rPr>
                <w:rFonts w:ascii="Arial" w:hAnsi="Arial" w:cs="Arial"/>
                <w:sz w:val="16"/>
                <w:szCs w:val="16"/>
                <w:lang w:val="de-DE"/>
              </w:rPr>
              <w:t>3.</w:t>
            </w:r>
            <w:r w:rsidRPr="00B20654">
              <w:rPr>
                <w:rFonts w:ascii="Arial" w:hAnsi="Arial" w:cs="Arial"/>
                <w:sz w:val="16"/>
                <w:szCs w:val="16"/>
                <w:lang w:val="de-DE"/>
              </w:rPr>
              <w:tab/>
              <w:t>Summe in Voll-zeitäquivalenzen</w:t>
            </w:r>
          </w:p>
        </w:tc>
      </w:tr>
      <w:tr w:rsidR="006D1A4C" w:rsidRPr="00B20654" w14:paraId="40D52D45" w14:textId="77777777" w:rsidTr="00CE73C4">
        <w:tc>
          <w:tcPr>
            <w:tcW w:w="5211" w:type="dxa"/>
          </w:tcPr>
          <w:p w14:paraId="3D441557" w14:textId="77777777" w:rsidR="006D1A4C" w:rsidRPr="00B20654" w:rsidRDefault="006D1A4C" w:rsidP="00807F2F">
            <w:pPr>
              <w:tabs>
                <w:tab w:val="clear" w:pos="284"/>
                <w:tab w:val="right" w:leader="dot" w:pos="4990"/>
              </w:tabs>
              <w:spacing w:before="120" w:after="60"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B20654">
              <w:rPr>
                <w:rFonts w:ascii="Arial" w:hAnsi="Arial"/>
                <w:sz w:val="18"/>
                <w:lang w:val="de-DE"/>
              </w:rPr>
              <w:t>Anzahl der</w:t>
            </w:r>
            <w:r w:rsidR="00A939BD" w:rsidRPr="00B20654">
              <w:rPr>
                <w:rFonts w:ascii="Arial" w:hAnsi="Arial"/>
                <w:sz w:val="18"/>
                <w:lang w:val="de-DE"/>
              </w:rPr>
              <w:t xml:space="preserve"> Arbeitnehmer, für die das Unternehmen eine DIMONA-Meldung eingereicht hat oder die </w:t>
            </w:r>
            <w:r w:rsidRPr="00B20654">
              <w:rPr>
                <w:rFonts w:ascii="Arial" w:hAnsi="Arial"/>
                <w:sz w:val="18"/>
                <w:lang w:val="de-DE"/>
              </w:rPr>
              <w:t xml:space="preserve">im </w:t>
            </w:r>
            <w:r w:rsidR="00A939BD" w:rsidRPr="00B20654">
              <w:rPr>
                <w:rFonts w:ascii="Arial" w:hAnsi="Arial"/>
                <w:sz w:val="18"/>
                <w:lang w:val="de-DE"/>
              </w:rPr>
              <w:t>L</w:t>
            </w:r>
            <w:r w:rsidRPr="00B20654">
              <w:rPr>
                <w:rFonts w:ascii="Arial" w:hAnsi="Arial"/>
                <w:sz w:val="18"/>
                <w:lang w:val="de-DE"/>
              </w:rPr>
              <w:t>aufe</w:t>
            </w:r>
            <w:r w:rsidR="00A939BD" w:rsidRPr="00B20654">
              <w:rPr>
                <w:rFonts w:ascii="Arial" w:hAnsi="Arial"/>
                <w:sz w:val="18"/>
                <w:lang w:val="de-DE"/>
              </w:rPr>
              <w:t xml:space="preserve"> des</w:t>
            </w:r>
            <w:r w:rsidRPr="00B20654">
              <w:rPr>
                <w:rFonts w:ascii="Arial" w:hAnsi="Arial"/>
                <w:sz w:val="18"/>
                <w:lang w:val="de-DE"/>
              </w:rPr>
              <w:t xml:space="preserve"> Geschäftsjahr</w:t>
            </w:r>
            <w:r w:rsidR="00A939BD" w:rsidRPr="00B20654">
              <w:rPr>
                <w:rFonts w:ascii="Arial" w:hAnsi="Arial"/>
                <w:sz w:val="18"/>
                <w:lang w:val="de-DE"/>
              </w:rPr>
              <w:t>es</w:t>
            </w:r>
            <w:r w:rsidRPr="00B20654">
              <w:rPr>
                <w:rFonts w:ascii="Arial" w:hAnsi="Arial"/>
                <w:sz w:val="18"/>
                <w:lang w:val="de-DE"/>
              </w:rPr>
              <w:t xml:space="preserve"> in </w:t>
            </w:r>
            <w:r w:rsidR="00A939BD" w:rsidRPr="00B20654">
              <w:rPr>
                <w:rFonts w:ascii="Arial" w:hAnsi="Arial"/>
                <w:sz w:val="18"/>
                <w:lang w:val="de-DE"/>
              </w:rPr>
              <w:t xml:space="preserve">das allgemeine </w:t>
            </w:r>
            <w:r w:rsidRPr="00B20654">
              <w:rPr>
                <w:rFonts w:ascii="Arial" w:hAnsi="Arial"/>
                <w:sz w:val="18"/>
                <w:lang w:val="de-DE"/>
              </w:rPr>
              <w:t>Personal</w:t>
            </w:r>
            <w:r w:rsidR="00A939BD" w:rsidRPr="00B20654">
              <w:rPr>
                <w:rFonts w:ascii="Arial" w:hAnsi="Arial"/>
                <w:sz w:val="18"/>
                <w:lang w:val="de-DE"/>
              </w:rPr>
              <w:t>register</w:t>
            </w:r>
            <w:r w:rsidRPr="00B20654">
              <w:rPr>
                <w:rFonts w:ascii="Arial" w:hAnsi="Arial"/>
                <w:sz w:val="18"/>
                <w:lang w:val="de-DE"/>
              </w:rPr>
              <w:t xml:space="preserve"> eingetragen</w:t>
            </w:r>
            <w:r w:rsidR="00A939BD" w:rsidRPr="00B20654">
              <w:rPr>
                <w:rFonts w:ascii="Arial" w:hAnsi="Arial"/>
                <w:sz w:val="18"/>
                <w:lang w:val="de-DE"/>
              </w:rPr>
              <w:t xml:space="preserve"> wurden </w:t>
            </w:r>
            <w:r w:rsidRPr="00B20654">
              <w:rPr>
                <w:rFonts w:ascii="Arial" w:hAnsi="Arial" w:cs="Arial"/>
                <w:sz w:val="18"/>
                <w:lang w:val="de-DE"/>
              </w:rPr>
              <w:tab/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</w:tcBorders>
          </w:tcPr>
          <w:p w14:paraId="77F37B73" w14:textId="77777777" w:rsidR="006D1A4C" w:rsidRPr="00B20654" w:rsidRDefault="006D1A4C" w:rsidP="00807F2F">
            <w:pPr>
              <w:tabs>
                <w:tab w:val="clear" w:pos="284"/>
              </w:tabs>
              <w:spacing w:before="840" w:after="60" w:line="260" w:lineRule="atLeast"/>
              <w:ind w:right="-108"/>
              <w:jc w:val="left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B20654">
              <w:rPr>
                <w:rFonts w:ascii="Arial" w:hAnsi="Arial" w:cs="Arial"/>
                <w:sz w:val="18"/>
                <w:szCs w:val="18"/>
                <w:lang w:val="de-DE"/>
              </w:rPr>
              <w:t>205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</w:tcBorders>
          </w:tcPr>
          <w:p w14:paraId="52D3EA9B" w14:textId="77777777" w:rsidR="006D1A4C" w:rsidRPr="00B20654" w:rsidRDefault="006D1A4C" w:rsidP="00807F2F">
            <w:pPr>
              <w:tabs>
                <w:tab w:val="clear" w:pos="284"/>
                <w:tab w:val="right" w:leader="dot" w:pos="1417"/>
              </w:tabs>
              <w:spacing w:before="840" w:after="60" w:line="26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B20654">
              <w:rPr>
                <w:rFonts w:ascii="Arial" w:hAnsi="Arial" w:cs="Arial"/>
                <w:sz w:val="18"/>
                <w:lang w:val="de-DE"/>
              </w:rPr>
              <w:tab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</w:tcBorders>
          </w:tcPr>
          <w:p w14:paraId="26DC11A7" w14:textId="77777777" w:rsidR="006D1A4C" w:rsidRPr="00B20654" w:rsidRDefault="006D1A4C" w:rsidP="00807F2F">
            <w:pPr>
              <w:tabs>
                <w:tab w:val="clear" w:pos="284"/>
                <w:tab w:val="right" w:leader="dot" w:pos="1417"/>
              </w:tabs>
              <w:spacing w:before="840" w:after="60" w:line="26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B20654">
              <w:rPr>
                <w:rFonts w:ascii="Arial" w:hAnsi="Arial" w:cs="Arial"/>
                <w:sz w:val="18"/>
                <w:lang w:val="de-DE"/>
              </w:rPr>
              <w:tab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639E093C" w14:textId="77777777" w:rsidR="006D1A4C" w:rsidRPr="00B20654" w:rsidRDefault="006D1A4C" w:rsidP="00807F2F">
            <w:pPr>
              <w:tabs>
                <w:tab w:val="clear" w:pos="284"/>
                <w:tab w:val="right" w:leader="dot" w:pos="1417"/>
              </w:tabs>
              <w:spacing w:before="840" w:after="60" w:line="26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B20654">
              <w:rPr>
                <w:rFonts w:ascii="Arial" w:hAnsi="Arial" w:cs="Arial"/>
                <w:sz w:val="18"/>
                <w:lang w:val="de-DE"/>
              </w:rPr>
              <w:tab/>
            </w:r>
          </w:p>
        </w:tc>
      </w:tr>
      <w:tr w:rsidR="006D1A4C" w:rsidRPr="00B20654" w14:paraId="2894E674" w14:textId="77777777" w:rsidTr="00CE73C4">
        <w:tc>
          <w:tcPr>
            <w:tcW w:w="5211" w:type="dxa"/>
            <w:vAlign w:val="center"/>
          </w:tcPr>
          <w:p w14:paraId="4D368E2D" w14:textId="77777777" w:rsidR="006D1A4C" w:rsidRPr="00B20654" w:rsidRDefault="006D1A4C" w:rsidP="00CE73C4">
            <w:pPr>
              <w:tabs>
                <w:tab w:val="clear" w:pos="284"/>
              </w:tabs>
              <w:spacing w:before="120" w:line="240" w:lineRule="atLeast"/>
              <w:jc w:val="left"/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</w:pPr>
            <w:r w:rsidRPr="00B20654"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  <w:t>Abgänge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40F93395" w14:textId="77777777" w:rsidR="006D1A4C" w:rsidRPr="00B20654" w:rsidRDefault="006D1A4C" w:rsidP="00CE73C4">
            <w:pPr>
              <w:tabs>
                <w:tab w:val="clear" w:pos="284"/>
              </w:tabs>
              <w:spacing w:before="120" w:line="240" w:lineRule="atLeast"/>
              <w:ind w:right="-108"/>
              <w:jc w:val="left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left w:val="single" w:sz="6" w:space="0" w:color="auto"/>
            </w:tcBorders>
          </w:tcPr>
          <w:p w14:paraId="333CAFCD" w14:textId="77777777" w:rsidR="006D1A4C" w:rsidRPr="00B20654" w:rsidRDefault="006D1A4C" w:rsidP="00CE73C4">
            <w:pPr>
              <w:tabs>
                <w:tab w:val="clear" w:pos="284"/>
              </w:tabs>
              <w:spacing w:before="120"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1701" w:type="dxa"/>
            <w:tcBorders>
              <w:left w:val="single" w:sz="6" w:space="0" w:color="auto"/>
            </w:tcBorders>
          </w:tcPr>
          <w:p w14:paraId="3A3108B1" w14:textId="77777777" w:rsidR="006D1A4C" w:rsidRPr="00B20654" w:rsidRDefault="006D1A4C" w:rsidP="00CE73C4">
            <w:pPr>
              <w:tabs>
                <w:tab w:val="clear" w:pos="284"/>
              </w:tabs>
              <w:spacing w:before="120"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14:paraId="06273124" w14:textId="77777777" w:rsidR="006D1A4C" w:rsidRPr="00B20654" w:rsidRDefault="006D1A4C" w:rsidP="00CE73C4">
            <w:pPr>
              <w:tabs>
                <w:tab w:val="clear" w:pos="284"/>
                <w:tab w:val="left" w:pos="227"/>
              </w:tabs>
              <w:spacing w:before="120" w:line="240" w:lineRule="atLeast"/>
              <w:ind w:left="227" w:hanging="227"/>
              <w:jc w:val="left"/>
              <w:rPr>
                <w:rFonts w:ascii="Arial" w:hAnsi="Arial" w:cs="Arial"/>
                <w:sz w:val="18"/>
                <w:lang w:val="de-DE"/>
              </w:rPr>
            </w:pPr>
          </w:p>
        </w:tc>
      </w:tr>
      <w:tr w:rsidR="006D1A4C" w:rsidRPr="00B20654" w14:paraId="4FEC252B" w14:textId="77777777" w:rsidTr="00CE73C4">
        <w:tc>
          <w:tcPr>
            <w:tcW w:w="5211" w:type="dxa"/>
          </w:tcPr>
          <w:p w14:paraId="7359C8B4" w14:textId="77777777" w:rsidR="006D1A4C" w:rsidRPr="00B20654" w:rsidRDefault="006D1A4C" w:rsidP="00E25E94">
            <w:pPr>
              <w:tabs>
                <w:tab w:val="clear" w:pos="284"/>
                <w:tab w:val="right" w:leader="dot" w:pos="4990"/>
              </w:tabs>
              <w:spacing w:before="120" w:after="60"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B20654">
              <w:rPr>
                <w:rFonts w:ascii="Arial" w:hAnsi="Arial"/>
                <w:sz w:val="18"/>
                <w:lang w:val="de-DE"/>
              </w:rPr>
              <w:t xml:space="preserve">Anzahl der Arbeitnehmer, </w:t>
            </w:r>
            <w:r w:rsidR="00A939BD" w:rsidRPr="00B20654">
              <w:rPr>
                <w:rFonts w:ascii="Arial" w:hAnsi="Arial"/>
                <w:sz w:val="18"/>
                <w:lang w:val="de-DE"/>
              </w:rPr>
              <w:t>bei denen das Datum der Beendigung des Arbeitsverhältnisses in e</w:t>
            </w:r>
            <w:r w:rsidR="00E25E94" w:rsidRPr="00B20654">
              <w:rPr>
                <w:rFonts w:ascii="Arial" w:hAnsi="Arial"/>
                <w:sz w:val="18"/>
                <w:lang w:val="de-DE"/>
              </w:rPr>
              <w:t xml:space="preserve">iner DIMONA-Meldung steht oder </w:t>
            </w:r>
            <w:r w:rsidR="00A939BD" w:rsidRPr="00B20654">
              <w:rPr>
                <w:rFonts w:ascii="Arial" w:hAnsi="Arial"/>
                <w:sz w:val="18"/>
                <w:lang w:val="de-DE"/>
              </w:rPr>
              <w:t>im Laufe des</w:t>
            </w:r>
            <w:r w:rsidRPr="00B20654">
              <w:rPr>
                <w:rFonts w:ascii="Arial" w:hAnsi="Arial"/>
                <w:sz w:val="18"/>
                <w:lang w:val="de-DE"/>
              </w:rPr>
              <w:t xml:space="preserve"> Geschäftsjahr</w:t>
            </w:r>
            <w:r w:rsidR="00A939BD" w:rsidRPr="00B20654">
              <w:rPr>
                <w:rFonts w:ascii="Arial" w:hAnsi="Arial"/>
                <w:sz w:val="18"/>
                <w:lang w:val="de-DE"/>
              </w:rPr>
              <w:t>es</w:t>
            </w:r>
            <w:r w:rsidRPr="00B20654">
              <w:rPr>
                <w:rFonts w:ascii="Arial" w:hAnsi="Arial"/>
                <w:sz w:val="18"/>
                <w:lang w:val="de-DE"/>
              </w:rPr>
              <w:t xml:space="preserve"> in </w:t>
            </w:r>
            <w:r w:rsidR="00A939BD" w:rsidRPr="00B20654">
              <w:rPr>
                <w:rFonts w:ascii="Arial" w:hAnsi="Arial"/>
                <w:sz w:val="18"/>
                <w:lang w:val="de-DE"/>
              </w:rPr>
              <w:t xml:space="preserve">das allgemeine </w:t>
            </w:r>
            <w:r w:rsidRPr="00B20654">
              <w:rPr>
                <w:rFonts w:ascii="Arial" w:hAnsi="Arial"/>
                <w:sz w:val="18"/>
                <w:lang w:val="de-DE"/>
              </w:rPr>
              <w:t>Personal</w:t>
            </w:r>
            <w:r w:rsidR="00A939BD" w:rsidRPr="00B20654">
              <w:rPr>
                <w:rFonts w:ascii="Arial" w:hAnsi="Arial"/>
                <w:sz w:val="18"/>
                <w:lang w:val="de-DE"/>
              </w:rPr>
              <w:t>register</w:t>
            </w:r>
            <w:r w:rsidRPr="00B20654">
              <w:rPr>
                <w:rFonts w:ascii="Arial" w:hAnsi="Arial"/>
                <w:sz w:val="18"/>
                <w:lang w:val="de-DE"/>
              </w:rPr>
              <w:t xml:space="preserve"> eingetragen wurde</w:t>
            </w:r>
            <w:r w:rsidRPr="00B20654">
              <w:rPr>
                <w:rFonts w:ascii="Arial" w:hAnsi="Arial" w:cs="Arial"/>
                <w:sz w:val="18"/>
                <w:lang w:val="de-DE"/>
              </w:rPr>
              <w:t xml:space="preserve"> </w:t>
            </w:r>
            <w:r w:rsidRPr="00B20654">
              <w:rPr>
                <w:rFonts w:ascii="Arial" w:hAnsi="Arial" w:cs="Arial"/>
                <w:sz w:val="18"/>
                <w:lang w:val="de-DE"/>
              </w:rPr>
              <w:tab/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14:paraId="5675960E" w14:textId="77777777" w:rsidR="006D1A4C" w:rsidRPr="00B20654" w:rsidRDefault="006D1A4C" w:rsidP="00CE73C4">
            <w:pPr>
              <w:tabs>
                <w:tab w:val="clear" w:pos="284"/>
              </w:tabs>
              <w:spacing w:before="360" w:after="60" w:line="240" w:lineRule="atLeast"/>
              <w:ind w:right="-108"/>
              <w:jc w:val="left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B20654">
              <w:rPr>
                <w:rFonts w:ascii="Arial" w:hAnsi="Arial" w:cs="Arial"/>
                <w:sz w:val="18"/>
                <w:szCs w:val="18"/>
                <w:lang w:val="de-DE"/>
              </w:rPr>
              <w:t>305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12" w:space="0" w:color="auto"/>
            </w:tcBorders>
            <w:vAlign w:val="bottom"/>
          </w:tcPr>
          <w:p w14:paraId="780A69E1" w14:textId="77777777" w:rsidR="006D1A4C" w:rsidRPr="00B20654" w:rsidRDefault="006D1A4C" w:rsidP="00CE73C4">
            <w:pPr>
              <w:tabs>
                <w:tab w:val="clear" w:pos="284"/>
                <w:tab w:val="right" w:leader="dot" w:pos="1417"/>
              </w:tabs>
              <w:spacing w:before="360" w:after="60"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B20654">
              <w:rPr>
                <w:rFonts w:ascii="Arial" w:hAnsi="Arial" w:cs="Arial"/>
                <w:sz w:val="18"/>
                <w:lang w:val="de-DE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bottom w:val="single" w:sz="12" w:space="0" w:color="auto"/>
            </w:tcBorders>
            <w:vAlign w:val="bottom"/>
          </w:tcPr>
          <w:p w14:paraId="428CD1ED" w14:textId="77777777" w:rsidR="006D1A4C" w:rsidRPr="00B20654" w:rsidRDefault="006D1A4C" w:rsidP="00CE73C4">
            <w:pPr>
              <w:tabs>
                <w:tab w:val="clear" w:pos="284"/>
                <w:tab w:val="right" w:leader="dot" w:pos="1417"/>
              </w:tabs>
              <w:spacing w:before="360" w:after="60"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B20654">
              <w:rPr>
                <w:rFonts w:ascii="Arial" w:hAnsi="Arial" w:cs="Arial"/>
                <w:sz w:val="18"/>
                <w:lang w:val="de-DE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F5E4E3C" w14:textId="77777777" w:rsidR="006D1A4C" w:rsidRPr="00B20654" w:rsidRDefault="006D1A4C" w:rsidP="00CE73C4">
            <w:pPr>
              <w:tabs>
                <w:tab w:val="clear" w:pos="284"/>
                <w:tab w:val="right" w:leader="dot" w:pos="1417"/>
              </w:tabs>
              <w:spacing w:before="360" w:after="60"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B20654">
              <w:rPr>
                <w:rFonts w:ascii="Arial" w:hAnsi="Arial" w:cs="Arial"/>
                <w:sz w:val="18"/>
                <w:lang w:val="de-DE"/>
              </w:rPr>
              <w:tab/>
            </w:r>
          </w:p>
        </w:tc>
      </w:tr>
    </w:tbl>
    <w:p w14:paraId="315AC680" w14:textId="77777777" w:rsidR="006D1A4C" w:rsidRPr="00B20654" w:rsidRDefault="006D1A4C" w:rsidP="00F7140B">
      <w:pPr>
        <w:spacing w:before="120" w:line="240" w:lineRule="atLeast"/>
        <w:jc w:val="left"/>
        <w:rPr>
          <w:rFonts w:ascii="Arial" w:hAnsi="Arial"/>
          <w:b/>
          <w:caps/>
          <w:color w:val="000000"/>
          <w:sz w:val="18"/>
          <w:szCs w:val="18"/>
          <w:lang w:val="de-DE"/>
        </w:rPr>
      </w:pPr>
    </w:p>
    <w:p w14:paraId="027DFB37" w14:textId="77777777" w:rsidR="006D1A4C" w:rsidRPr="00B20654" w:rsidRDefault="006D1A4C" w:rsidP="00F7140B">
      <w:pPr>
        <w:spacing w:before="120" w:line="240" w:lineRule="atLeast"/>
        <w:jc w:val="left"/>
        <w:rPr>
          <w:rFonts w:ascii="Arial" w:hAnsi="Arial"/>
          <w:b/>
          <w:caps/>
          <w:color w:val="000000"/>
          <w:sz w:val="18"/>
          <w:szCs w:val="18"/>
          <w:lang w:val="de-DE"/>
        </w:rPr>
      </w:pPr>
    </w:p>
    <w:p w14:paraId="361B10DF" w14:textId="77777777" w:rsidR="00F7140B" w:rsidRPr="00B20654" w:rsidRDefault="00F7140B" w:rsidP="00F7140B">
      <w:pPr>
        <w:spacing w:before="120" w:line="240" w:lineRule="atLeast"/>
        <w:jc w:val="left"/>
        <w:rPr>
          <w:rFonts w:ascii="Arial" w:hAnsi="Arial"/>
          <w:b/>
          <w:caps/>
          <w:color w:val="000000"/>
          <w:sz w:val="18"/>
          <w:szCs w:val="18"/>
          <w:lang w:val="de-DE"/>
        </w:rPr>
      </w:pPr>
      <w:r w:rsidRPr="00B20654">
        <w:rPr>
          <w:rFonts w:ascii="Arial" w:hAnsi="Arial"/>
          <w:b/>
          <w:caps/>
          <w:color w:val="000000"/>
          <w:sz w:val="18"/>
          <w:szCs w:val="18"/>
          <w:lang w:val="de-DE"/>
        </w:rPr>
        <w:t xml:space="preserve">Auskünfte über </w:t>
      </w:r>
      <w:r w:rsidR="001037E0" w:rsidRPr="00B20654">
        <w:rPr>
          <w:rFonts w:ascii="Arial" w:hAnsi="Arial"/>
          <w:b/>
          <w:caps/>
          <w:color w:val="000000"/>
          <w:sz w:val="18"/>
          <w:szCs w:val="18"/>
          <w:lang w:val="de-DE"/>
        </w:rPr>
        <w:t xml:space="preserve">AUSBILDUNGSAKTIVITÄTEN </w:t>
      </w:r>
      <w:r w:rsidRPr="00B20654">
        <w:rPr>
          <w:rFonts w:ascii="Arial" w:hAnsi="Arial"/>
          <w:b/>
          <w:caps/>
          <w:color w:val="000000"/>
          <w:sz w:val="18"/>
          <w:szCs w:val="18"/>
          <w:lang w:val="de-DE"/>
        </w:rPr>
        <w:t>für Arbeitnehmer im laufenden Geschäftsjahr</w:t>
      </w:r>
    </w:p>
    <w:p w14:paraId="47631514" w14:textId="77777777" w:rsidR="00F7140B" w:rsidRPr="00B20654" w:rsidRDefault="00F7140B" w:rsidP="00F7140B">
      <w:pPr>
        <w:spacing w:line="240" w:lineRule="atLeast"/>
        <w:jc w:val="left"/>
        <w:rPr>
          <w:rFonts w:ascii="Arial" w:hAnsi="Arial"/>
          <w:b/>
          <w:sz w:val="18"/>
          <w:szCs w:val="18"/>
          <w:lang w:val="de-DE"/>
        </w:rPr>
      </w:pPr>
    </w:p>
    <w:p w14:paraId="3F2C777C" w14:textId="77777777" w:rsidR="006D1A4C" w:rsidRPr="00B20654" w:rsidRDefault="006D1A4C" w:rsidP="00F7140B">
      <w:pPr>
        <w:spacing w:line="240" w:lineRule="atLeast"/>
        <w:jc w:val="left"/>
        <w:rPr>
          <w:rFonts w:ascii="Arial" w:hAnsi="Arial"/>
          <w:b/>
          <w:sz w:val="18"/>
          <w:szCs w:val="18"/>
          <w:lang w:val="de-DE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345"/>
        <w:gridCol w:w="708"/>
        <w:gridCol w:w="1560"/>
        <w:gridCol w:w="708"/>
        <w:gridCol w:w="1560"/>
      </w:tblGrid>
      <w:tr w:rsidR="00F7140B" w:rsidRPr="00B20654" w14:paraId="1A919F7B" w14:textId="77777777" w:rsidTr="001037E0">
        <w:tc>
          <w:tcPr>
            <w:tcW w:w="6345" w:type="dxa"/>
          </w:tcPr>
          <w:p w14:paraId="27F09402" w14:textId="77777777" w:rsidR="00F7140B" w:rsidRPr="00B20654" w:rsidRDefault="00061BAF" w:rsidP="0066715A">
            <w:pPr>
              <w:tabs>
                <w:tab w:val="clear" w:pos="284"/>
              </w:tabs>
              <w:spacing w:before="60" w:after="60" w:line="240" w:lineRule="auto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B20654">
              <w:rPr>
                <w:rFonts w:ascii="Arial" w:hAnsi="Arial"/>
                <w:b/>
                <w:sz w:val="18"/>
                <w:lang w:val="de-DE"/>
              </w:rPr>
              <w:t>Gesamte vom Arbeitgeber getragenen Maßnahmen zur formellen beruflichen Weiterbildungen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536AE0E6" w14:textId="77777777" w:rsidR="00F7140B" w:rsidRPr="00B20654" w:rsidRDefault="00F7140B" w:rsidP="00571F55">
            <w:pPr>
              <w:tabs>
                <w:tab w:val="clear" w:pos="284"/>
              </w:tabs>
              <w:spacing w:line="240" w:lineRule="atLeast"/>
              <w:ind w:left="-57" w:right="-57"/>
              <w:jc w:val="center"/>
              <w:rPr>
                <w:rFonts w:ascii="Arial" w:hAnsi="Arial" w:cs="Arial"/>
                <w:sz w:val="16"/>
                <w:lang w:val="de-DE"/>
              </w:rPr>
            </w:pPr>
            <w:r w:rsidRPr="00B20654">
              <w:rPr>
                <w:rFonts w:ascii="Arial" w:hAnsi="Arial" w:cs="Arial"/>
                <w:sz w:val="16"/>
                <w:lang w:val="de-DE"/>
              </w:rPr>
              <w:t>Kodes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642BF08" w14:textId="77777777" w:rsidR="00F7140B" w:rsidRPr="00B20654" w:rsidRDefault="00F7140B" w:rsidP="00571F55">
            <w:pPr>
              <w:tabs>
                <w:tab w:val="clear" w:pos="284"/>
              </w:tabs>
              <w:spacing w:line="240" w:lineRule="atLeast"/>
              <w:jc w:val="center"/>
              <w:rPr>
                <w:rFonts w:ascii="Arial" w:hAnsi="Arial" w:cs="Arial"/>
                <w:sz w:val="16"/>
                <w:lang w:val="de-DE"/>
              </w:rPr>
            </w:pPr>
            <w:r w:rsidRPr="00B20654">
              <w:rPr>
                <w:rFonts w:ascii="Arial" w:hAnsi="Arial" w:cs="Arial"/>
                <w:sz w:val="16"/>
                <w:lang w:val="de-DE"/>
              </w:rPr>
              <w:t>Männer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9A769D4" w14:textId="77777777" w:rsidR="00F7140B" w:rsidRPr="00B20654" w:rsidRDefault="00F7140B" w:rsidP="00571F55">
            <w:pPr>
              <w:tabs>
                <w:tab w:val="clear" w:pos="284"/>
              </w:tabs>
              <w:spacing w:line="240" w:lineRule="atLeast"/>
              <w:ind w:left="-57" w:right="-57"/>
              <w:jc w:val="center"/>
              <w:rPr>
                <w:rFonts w:ascii="Arial" w:hAnsi="Arial" w:cs="Arial"/>
                <w:sz w:val="16"/>
                <w:lang w:val="de-DE"/>
              </w:rPr>
            </w:pPr>
            <w:r w:rsidRPr="00B20654">
              <w:rPr>
                <w:rFonts w:ascii="Arial" w:hAnsi="Arial" w:cs="Arial"/>
                <w:sz w:val="16"/>
                <w:lang w:val="de-DE"/>
              </w:rPr>
              <w:t>Kodes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693AE46" w14:textId="77777777" w:rsidR="00F7140B" w:rsidRPr="00B20654" w:rsidRDefault="00F7140B" w:rsidP="00571F55">
            <w:pPr>
              <w:spacing w:line="240" w:lineRule="auto"/>
              <w:ind w:left="-113" w:right="-113"/>
              <w:jc w:val="center"/>
              <w:rPr>
                <w:rFonts w:ascii="Arial" w:hAnsi="Arial" w:cs="Arial"/>
                <w:b/>
                <w:sz w:val="16"/>
                <w:lang w:val="de-DE"/>
              </w:rPr>
            </w:pPr>
            <w:r w:rsidRPr="00B20654">
              <w:rPr>
                <w:rFonts w:ascii="Arial" w:hAnsi="Arial" w:cs="Arial"/>
                <w:sz w:val="16"/>
                <w:lang w:val="de-DE"/>
              </w:rPr>
              <w:t>Frauen</w:t>
            </w:r>
          </w:p>
        </w:tc>
      </w:tr>
      <w:tr w:rsidR="00F7140B" w:rsidRPr="00B20654" w14:paraId="4D29CF67" w14:textId="77777777" w:rsidTr="001037E0">
        <w:tc>
          <w:tcPr>
            <w:tcW w:w="6345" w:type="dxa"/>
          </w:tcPr>
          <w:p w14:paraId="5F9FE276" w14:textId="77777777" w:rsidR="00F7140B" w:rsidRPr="00B20654" w:rsidRDefault="00F7140B" w:rsidP="00571F55">
            <w:pPr>
              <w:tabs>
                <w:tab w:val="clear" w:pos="284"/>
                <w:tab w:val="right" w:leader="dot" w:pos="6131"/>
              </w:tabs>
              <w:spacing w:line="240" w:lineRule="atLeast"/>
              <w:ind w:left="142"/>
              <w:jc w:val="left"/>
              <w:rPr>
                <w:rFonts w:ascii="Arial" w:hAnsi="Arial"/>
                <w:sz w:val="18"/>
                <w:lang w:val="de-DE"/>
              </w:rPr>
            </w:pPr>
            <w:r w:rsidRPr="00B20654">
              <w:rPr>
                <w:rFonts w:ascii="Arial" w:hAnsi="Arial"/>
                <w:sz w:val="18"/>
                <w:lang w:val="de-DE"/>
              </w:rPr>
              <w:t xml:space="preserve">Anzahl der betroffenen Arbeitnehmer </w:t>
            </w:r>
            <w:r w:rsidRPr="00B20654">
              <w:rPr>
                <w:rFonts w:ascii="Arial" w:hAnsi="Arial"/>
                <w:sz w:val="18"/>
                <w:lang w:val="de-DE"/>
              </w:rPr>
              <w:tab/>
            </w:r>
          </w:p>
        </w:tc>
        <w:tc>
          <w:tcPr>
            <w:tcW w:w="708" w:type="dxa"/>
            <w:tcBorders>
              <w:left w:val="single" w:sz="12" w:space="0" w:color="auto"/>
            </w:tcBorders>
          </w:tcPr>
          <w:p w14:paraId="13BFAC3A" w14:textId="77777777" w:rsidR="00F7140B" w:rsidRPr="00B20654" w:rsidRDefault="00F7140B" w:rsidP="00571F55">
            <w:pPr>
              <w:tabs>
                <w:tab w:val="clear" w:pos="284"/>
              </w:tabs>
              <w:spacing w:line="240" w:lineRule="atLeast"/>
              <w:ind w:left="-57" w:right="-57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B20654">
              <w:rPr>
                <w:rFonts w:ascii="Arial" w:hAnsi="Arial" w:cs="Arial"/>
                <w:sz w:val="18"/>
                <w:szCs w:val="18"/>
                <w:lang w:val="de-DE"/>
              </w:rPr>
              <w:t>5801</w:t>
            </w:r>
          </w:p>
        </w:tc>
        <w:tc>
          <w:tcPr>
            <w:tcW w:w="1560" w:type="dxa"/>
            <w:tcBorders>
              <w:left w:val="single" w:sz="6" w:space="0" w:color="auto"/>
            </w:tcBorders>
          </w:tcPr>
          <w:p w14:paraId="3B3EDB01" w14:textId="77777777" w:rsidR="00F7140B" w:rsidRPr="00B20654" w:rsidRDefault="00F7140B" w:rsidP="00571F5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B20654">
              <w:rPr>
                <w:rFonts w:ascii="Arial" w:hAnsi="Arial" w:cs="Arial"/>
                <w:sz w:val="18"/>
                <w:lang w:val="de-DE"/>
              </w:rPr>
              <w:tab/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14:paraId="75647619" w14:textId="77777777" w:rsidR="00F7140B" w:rsidRPr="00B20654" w:rsidRDefault="00F7140B" w:rsidP="00571F55">
            <w:pPr>
              <w:tabs>
                <w:tab w:val="clear" w:pos="284"/>
              </w:tabs>
              <w:spacing w:line="240" w:lineRule="atLeast"/>
              <w:ind w:left="-57" w:right="-57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B20654">
              <w:rPr>
                <w:rFonts w:ascii="Arial" w:hAnsi="Arial" w:cs="Arial"/>
                <w:sz w:val="18"/>
                <w:szCs w:val="18"/>
                <w:lang w:val="de-DE"/>
              </w:rPr>
              <w:t>5811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12" w:space="0" w:color="auto"/>
            </w:tcBorders>
          </w:tcPr>
          <w:p w14:paraId="2A139AE3" w14:textId="77777777" w:rsidR="00F7140B" w:rsidRPr="00B20654" w:rsidRDefault="00F7140B" w:rsidP="00571F5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B20654">
              <w:rPr>
                <w:rFonts w:ascii="Arial" w:hAnsi="Arial" w:cs="Arial"/>
                <w:sz w:val="18"/>
                <w:lang w:val="de-DE"/>
              </w:rPr>
              <w:tab/>
            </w:r>
          </w:p>
        </w:tc>
      </w:tr>
      <w:tr w:rsidR="00F7140B" w:rsidRPr="00B20654" w14:paraId="49B4BE02" w14:textId="77777777" w:rsidTr="001037E0">
        <w:tc>
          <w:tcPr>
            <w:tcW w:w="6345" w:type="dxa"/>
          </w:tcPr>
          <w:p w14:paraId="5806938F" w14:textId="77777777" w:rsidR="00F7140B" w:rsidRPr="00B20654" w:rsidRDefault="00F7140B" w:rsidP="00571F55">
            <w:pPr>
              <w:tabs>
                <w:tab w:val="clear" w:pos="284"/>
                <w:tab w:val="right" w:leader="dot" w:pos="6131"/>
              </w:tabs>
              <w:spacing w:line="240" w:lineRule="atLeast"/>
              <w:ind w:left="142"/>
              <w:jc w:val="left"/>
              <w:rPr>
                <w:rFonts w:ascii="Helvetica" w:hAnsi="Helvetica"/>
                <w:sz w:val="18"/>
                <w:lang w:val="de-DE"/>
              </w:rPr>
            </w:pPr>
            <w:r w:rsidRPr="00B20654">
              <w:rPr>
                <w:rFonts w:ascii="Arial" w:hAnsi="Arial" w:cs="Arial"/>
                <w:sz w:val="18"/>
                <w:lang w:val="de-DE"/>
              </w:rPr>
              <w:t>Anzahl Stunden der besuchten Fortbildung</w:t>
            </w:r>
            <w:r w:rsidR="0066715A" w:rsidRPr="00B20654">
              <w:rPr>
                <w:rFonts w:ascii="Arial" w:hAnsi="Arial" w:cs="Arial"/>
                <w:sz w:val="18"/>
                <w:lang w:val="de-DE"/>
              </w:rPr>
              <w:t xml:space="preserve"> </w:t>
            </w:r>
            <w:r w:rsidRPr="00B20654">
              <w:rPr>
                <w:rFonts w:ascii="Arial" w:hAnsi="Arial"/>
                <w:sz w:val="18"/>
                <w:lang w:val="de-DE"/>
              </w:rPr>
              <w:tab/>
            </w:r>
          </w:p>
        </w:tc>
        <w:tc>
          <w:tcPr>
            <w:tcW w:w="708" w:type="dxa"/>
            <w:tcBorders>
              <w:left w:val="single" w:sz="12" w:space="0" w:color="auto"/>
            </w:tcBorders>
          </w:tcPr>
          <w:p w14:paraId="0F57B96E" w14:textId="77777777" w:rsidR="00F7140B" w:rsidRPr="00B20654" w:rsidRDefault="00F7140B" w:rsidP="00571F55">
            <w:pPr>
              <w:tabs>
                <w:tab w:val="clear" w:pos="284"/>
              </w:tabs>
              <w:spacing w:line="240" w:lineRule="atLeast"/>
              <w:ind w:left="-57" w:right="-57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B20654">
              <w:rPr>
                <w:rFonts w:ascii="Arial" w:hAnsi="Arial" w:cs="Arial"/>
                <w:sz w:val="18"/>
                <w:szCs w:val="18"/>
                <w:lang w:val="de-DE"/>
              </w:rPr>
              <w:t>5802</w:t>
            </w:r>
          </w:p>
        </w:tc>
        <w:tc>
          <w:tcPr>
            <w:tcW w:w="1560" w:type="dxa"/>
            <w:tcBorders>
              <w:left w:val="single" w:sz="6" w:space="0" w:color="auto"/>
            </w:tcBorders>
          </w:tcPr>
          <w:p w14:paraId="33717AB1" w14:textId="77777777" w:rsidR="00F7140B" w:rsidRPr="00B20654" w:rsidRDefault="00F7140B" w:rsidP="00571F5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B20654">
              <w:rPr>
                <w:rFonts w:ascii="Arial" w:hAnsi="Arial" w:cs="Arial"/>
                <w:sz w:val="18"/>
                <w:lang w:val="de-DE"/>
              </w:rPr>
              <w:tab/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14:paraId="237CA7F4" w14:textId="77777777" w:rsidR="00F7140B" w:rsidRPr="00B20654" w:rsidRDefault="00F7140B" w:rsidP="00571F55">
            <w:pPr>
              <w:tabs>
                <w:tab w:val="clear" w:pos="284"/>
              </w:tabs>
              <w:spacing w:line="240" w:lineRule="atLeast"/>
              <w:ind w:left="-57" w:right="-57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B20654">
              <w:rPr>
                <w:rFonts w:ascii="Arial" w:hAnsi="Arial" w:cs="Arial"/>
                <w:sz w:val="18"/>
                <w:szCs w:val="18"/>
                <w:lang w:val="de-DE"/>
              </w:rPr>
              <w:t>5812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12" w:space="0" w:color="auto"/>
            </w:tcBorders>
          </w:tcPr>
          <w:p w14:paraId="0043F258" w14:textId="77777777" w:rsidR="00F7140B" w:rsidRPr="00B20654" w:rsidRDefault="00F7140B" w:rsidP="00571F5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B20654">
              <w:rPr>
                <w:rFonts w:ascii="Arial" w:hAnsi="Arial" w:cs="Arial"/>
                <w:sz w:val="18"/>
                <w:lang w:val="de-DE"/>
              </w:rPr>
              <w:tab/>
            </w:r>
          </w:p>
        </w:tc>
      </w:tr>
      <w:tr w:rsidR="00F7140B" w:rsidRPr="00B20654" w14:paraId="241D7331" w14:textId="77777777" w:rsidTr="001037E0">
        <w:tc>
          <w:tcPr>
            <w:tcW w:w="6345" w:type="dxa"/>
          </w:tcPr>
          <w:p w14:paraId="35EA3ABB" w14:textId="77777777" w:rsidR="00F7140B" w:rsidRPr="00B20654" w:rsidRDefault="008B6989" w:rsidP="008B6989">
            <w:pPr>
              <w:tabs>
                <w:tab w:val="clear" w:pos="284"/>
                <w:tab w:val="right" w:leader="dot" w:pos="6131"/>
              </w:tabs>
              <w:spacing w:line="240" w:lineRule="atLeast"/>
              <w:ind w:left="142"/>
              <w:jc w:val="left"/>
              <w:rPr>
                <w:rFonts w:ascii="Helvetica" w:hAnsi="Helvetica"/>
                <w:sz w:val="18"/>
                <w:lang w:val="de-DE"/>
              </w:rPr>
            </w:pPr>
            <w:r w:rsidRPr="00B20654">
              <w:rPr>
                <w:rFonts w:ascii="Arial" w:hAnsi="Arial"/>
                <w:sz w:val="18"/>
                <w:lang w:val="de-DE"/>
              </w:rPr>
              <w:t xml:space="preserve">Nettokosten </w:t>
            </w:r>
            <w:r w:rsidR="00F7140B" w:rsidRPr="00B20654">
              <w:rPr>
                <w:rFonts w:ascii="Arial" w:hAnsi="Arial"/>
                <w:sz w:val="18"/>
                <w:lang w:val="de-DE"/>
              </w:rPr>
              <w:t xml:space="preserve">für das Unternehmen </w:t>
            </w:r>
            <w:r w:rsidR="00F7140B" w:rsidRPr="00B20654">
              <w:rPr>
                <w:rFonts w:ascii="Arial" w:hAnsi="Arial"/>
                <w:sz w:val="18"/>
                <w:lang w:val="de-DE"/>
              </w:rPr>
              <w:tab/>
            </w:r>
          </w:p>
        </w:tc>
        <w:tc>
          <w:tcPr>
            <w:tcW w:w="708" w:type="dxa"/>
            <w:tcBorders>
              <w:left w:val="single" w:sz="12" w:space="0" w:color="auto"/>
            </w:tcBorders>
          </w:tcPr>
          <w:p w14:paraId="75DBDE4A" w14:textId="77777777" w:rsidR="00F7140B" w:rsidRPr="00B20654" w:rsidRDefault="00F7140B" w:rsidP="00571F55">
            <w:pPr>
              <w:tabs>
                <w:tab w:val="clear" w:pos="284"/>
              </w:tabs>
              <w:spacing w:after="60" w:line="240" w:lineRule="atLeast"/>
              <w:ind w:left="-57" w:right="-57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B20654">
              <w:rPr>
                <w:rFonts w:ascii="Arial" w:hAnsi="Arial" w:cs="Arial"/>
                <w:sz w:val="18"/>
                <w:szCs w:val="18"/>
                <w:lang w:val="de-DE"/>
              </w:rPr>
              <w:t>5803</w:t>
            </w:r>
          </w:p>
        </w:tc>
        <w:tc>
          <w:tcPr>
            <w:tcW w:w="1560" w:type="dxa"/>
            <w:tcBorders>
              <w:left w:val="single" w:sz="6" w:space="0" w:color="auto"/>
            </w:tcBorders>
          </w:tcPr>
          <w:p w14:paraId="0EEBAC3B" w14:textId="77777777" w:rsidR="00F7140B" w:rsidRPr="00B20654" w:rsidRDefault="00F7140B" w:rsidP="00571F55">
            <w:pPr>
              <w:tabs>
                <w:tab w:val="clear" w:pos="284"/>
                <w:tab w:val="right" w:leader="dot" w:pos="1417"/>
              </w:tabs>
              <w:spacing w:after="60"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B20654">
              <w:rPr>
                <w:rFonts w:ascii="Arial" w:hAnsi="Arial" w:cs="Arial"/>
                <w:sz w:val="18"/>
                <w:lang w:val="de-DE"/>
              </w:rPr>
              <w:tab/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14:paraId="023B03EB" w14:textId="77777777" w:rsidR="00F7140B" w:rsidRPr="00B20654" w:rsidRDefault="00F7140B" w:rsidP="00571F55">
            <w:pPr>
              <w:tabs>
                <w:tab w:val="clear" w:pos="284"/>
              </w:tabs>
              <w:spacing w:after="60" w:line="240" w:lineRule="atLeast"/>
              <w:ind w:left="-57" w:right="-57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B20654">
              <w:rPr>
                <w:rFonts w:ascii="Arial" w:hAnsi="Arial" w:cs="Arial"/>
                <w:sz w:val="18"/>
                <w:szCs w:val="18"/>
                <w:lang w:val="de-DE"/>
              </w:rPr>
              <w:t>5813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12" w:space="0" w:color="auto"/>
            </w:tcBorders>
          </w:tcPr>
          <w:p w14:paraId="2D11EF7E" w14:textId="77777777" w:rsidR="00F7140B" w:rsidRPr="00B20654" w:rsidRDefault="00F7140B" w:rsidP="00571F55">
            <w:pPr>
              <w:tabs>
                <w:tab w:val="clear" w:pos="284"/>
                <w:tab w:val="right" w:leader="dot" w:pos="1417"/>
              </w:tabs>
              <w:spacing w:after="60"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B20654">
              <w:rPr>
                <w:rFonts w:ascii="Arial" w:hAnsi="Arial" w:cs="Arial"/>
                <w:sz w:val="18"/>
                <w:lang w:val="de-DE"/>
              </w:rPr>
              <w:tab/>
            </w:r>
          </w:p>
        </w:tc>
      </w:tr>
      <w:tr w:rsidR="001037E0" w:rsidRPr="00B20654" w14:paraId="451E0953" w14:textId="77777777" w:rsidTr="00E8633E">
        <w:tc>
          <w:tcPr>
            <w:tcW w:w="6345" w:type="dxa"/>
          </w:tcPr>
          <w:p w14:paraId="18D8F50C" w14:textId="77777777" w:rsidR="001037E0" w:rsidRPr="00B20654" w:rsidRDefault="001037E0" w:rsidP="00E8633E">
            <w:pPr>
              <w:tabs>
                <w:tab w:val="clear" w:pos="284"/>
                <w:tab w:val="left" w:pos="567"/>
                <w:tab w:val="right" w:leader="dot" w:pos="6124"/>
              </w:tabs>
              <w:spacing w:after="60" w:line="240" w:lineRule="atLeast"/>
              <w:ind w:left="284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B20654">
              <w:rPr>
                <w:rFonts w:ascii="Arial" w:hAnsi="Arial" w:cs="Arial"/>
                <w:sz w:val="18"/>
                <w:lang w:val="de-DE"/>
              </w:rPr>
              <w:tab/>
              <w:t xml:space="preserve">wovon Bruttokosten die direkt mit der </w:t>
            </w:r>
            <w:r w:rsidR="00A275A7" w:rsidRPr="00B20654">
              <w:rPr>
                <w:rFonts w:ascii="Arial" w:hAnsi="Arial" w:cs="Arial"/>
                <w:sz w:val="18"/>
                <w:lang w:val="de-DE"/>
              </w:rPr>
              <w:t>Fortbildung</w:t>
            </w:r>
            <w:r w:rsidRPr="00B20654">
              <w:rPr>
                <w:rFonts w:ascii="Arial" w:hAnsi="Arial" w:cs="Arial"/>
                <w:sz w:val="18"/>
                <w:lang w:val="de-DE"/>
              </w:rPr>
              <w:t xml:space="preserve"> verbunden sind</w:t>
            </w:r>
            <w:r w:rsidR="0066715A" w:rsidRPr="00B20654">
              <w:rPr>
                <w:rFonts w:ascii="Arial" w:hAnsi="Arial" w:cs="Arial"/>
                <w:sz w:val="18"/>
                <w:lang w:val="de-DE"/>
              </w:rPr>
              <w:t xml:space="preserve"> </w:t>
            </w:r>
            <w:r w:rsidRPr="00B20654">
              <w:rPr>
                <w:rFonts w:ascii="Arial" w:hAnsi="Arial" w:cs="Arial"/>
                <w:sz w:val="18"/>
                <w:lang w:val="de-DE"/>
              </w:rPr>
              <w:tab/>
            </w:r>
          </w:p>
        </w:tc>
        <w:tc>
          <w:tcPr>
            <w:tcW w:w="708" w:type="dxa"/>
            <w:tcBorders>
              <w:left w:val="single" w:sz="12" w:space="0" w:color="auto"/>
            </w:tcBorders>
          </w:tcPr>
          <w:p w14:paraId="563D8375" w14:textId="77777777" w:rsidR="001037E0" w:rsidRPr="00B20654" w:rsidRDefault="001037E0" w:rsidP="00E8633E">
            <w:pPr>
              <w:tabs>
                <w:tab w:val="clear" w:pos="284"/>
              </w:tabs>
              <w:spacing w:after="60" w:line="240" w:lineRule="atLeast"/>
              <w:ind w:left="-57" w:right="-57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B20654">
              <w:rPr>
                <w:rFonts w:ascii="Arial" w:hAnsi="Arial" w:cs="Arial"/>
                <w:sz w:val="18"/>
                <w:szCs w:val="18"/>
                <w:lang w:val="de-DE"/>
              </w:rPr>
              <w:t>58031</w:t>
            </w:r>
          </w:p>
        </w:tc>
        <w:tc>
          <w:tcPr>
            <w:tcW w:w="1560" w:type="dxa"/>
            <w:tcBorders>
              <w:left w:val="single" w:sz="6" w:space="0" w:color="auto"/>
            </w:tcBorders>
          </w:tcPr>
          <w:p w14:paraId="10E8FEE4" w14:textId="77777777" w:rsidR="001037E0" w:rsidRPr="00B20654" w:rsidRDefault="001037E0" w:rsidP="00E8633E">
            <w:pPr>
              <w:tabs>
                <w:tab w:val="clear" w:pos="284"/>
                <w:tab w:val="right" w:leader="dot" w:pos="1417"/>
              </w:tabs>
              <w:spacing w:after="60"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B20654">
              <w:rPr>
                <w:rFonts w:ascii="Arial" w:hAnsi="Arial" w:cs="Arial"/>
                <w:sz w:val="18"/>
                <w:lang w:val="de-DE"/>
              </w:rPr>
              <w:tab/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14:paraId="55872D12" w14:textId="77777777" w:rsidR="001037E0" w:rsidRPr="00B20654" w:rsidRDefault="001037E0" w:rsidP="00E8633E">
            <w:pPr>
              <w:tabs>
                <w:tab w:val="clear" w:pos="284"/>
              </w:tabs>
              <w:spacing w:after="60" w:line="240" w:lineRule="atLeast"/>
              <w:ind w:left="-57" w:right="-57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B20654">
              <w:rPr>
                <w:rFonts w:ascii="Arial" w:hAnsi="Arial" w:cs="Arial"/>
                <w:sz w:val="18"/>
                <w:szCs w:val="18"/>
                <w:lang w:val="de-DE"/>
              </w:rPr>
              <w:t>58131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12" w:space="0" w:color="auto"/>
            </w:tcBorders>
          </w:tcPr>
          <w:p w14:paraId="3DD8E6E1" w14:textId="77777777" w:rsidR="001037E0" w:rsidRPr="00B20654" w:rsidRDefault="001037E0" w:rsidP="00E8633E">
            <w:pPr>
              <w:tabs>
                <w:tab w:val="clear" w:pos="284"/>
                <w:tab w:val="right" w:leader="dot" w:pos="1417"/>
              </w:tabs>
              <w:spacing w:after="60"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B20654">
              <w:rPr>
                <w:rFonts w:ascii="Arial" w:hAnsi="Arial" w:cs="Arial"/>
                <w:sz w:val="18"/>
                <w:lang w:val="de-DE"/>
              </w:rPr>
              <w:tab/>
            </w:r>
          </w:p>
        </w:tc>
      </w:tr>
      <w:tr w:rsidR="001037E0" w:rsidRPr="00B20654" w14:paraId="723D6FD2" w14:textId="77777777" w:rsidTr="00E8633E">
        <w:tc>
          <w:tcPr>
            <w:tcW w:w="6345" w:type="dxa"/>
          </w:tcPr>
          <w:p w14:paraId="2C5888D9" w14:textId="77777777" w:rsidR="001037E0" w:rsidRPr="00B20654" w:rsidRDefault="001037E0" w:rsidP="00E8633E">
            <w:pPr>
              <w:tabs>
                <w:tab w:val="clear" w:pos="284"/>
                <w:tab w:val="left" w:pos="567"/>
                <w:tab w:val="right" w:leader="dot" w:pos="6124"/>
              </w:tabs>
              <w:spacing w:after="60" w:line="240" w:lineRule="atLeast"/>
              <w:ind w:left="284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B20654">
              <w:rPr>
                <w:rFonts w:ascii="Arial" w:hAnsi="Arial" w:cs="Arial"/>
                <w:sz w:val="18"/>
                <w:lang w:val="de-DE"/>
              </w:rPr>
              <w:tab/>
              <w:t xml:space="preserve">wovon gezahlte Beiträge und Einzahlungen an Kollektivfonds </w:t>
            </w:r>
            <w:r w:rsidRPr="00B20654">
              <w:rPr>
                <w:rFonts w:ascii="Arial" w:hAnsi="Arial" w:cs="Arial"/>
                <w:sz w:val="18"/>
                <w:lang w:val="de-DE"/>
              </w:rPr>
              <w:tab/>
            </w:r>
          </w:p>
        </w:tc>
        <w:tc>
          <w:tcPr>
            <w:tcW w:w="708" w:type="dxa"/>
            <w:tcBorders>
              <w:left w:val="single" w:sz="12" w:space="0" w:color="auto"/>
            </w:tcBorders>
          </w:tcPr>
          <w:p w14:paraId="5B86C28C" w14:textId="77777777" w:rsidR="001037E0" w:rsidRPr="00B20654" w:rsidRDefault="001037E0" w:rsidP="00E8633E">
            <w:pPr>
              <w:tabs>
                <w:tab w:val="clear" w:pos="284"/>
              </w:tabs>
              <w:spacing w:after="60" w:line="240" w:lineRule="atLeast"/>
              <w:ind w:left="-57" w:right="-57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B20654">
              <w:rPr>
                <w:rFonts w:ascii="Arial" w:hAnsi="Arial" w:cs="Arial"/>
                <w:sz w:val="18"/>
                <w:szCs w:val="18"/>
                <w:lang w:val="de-DE"/>
              </w:rPr>
              <w:t>58032</w:t>
            </w:r>
          </w:p>
        </w:tc>
        <w:tc>
          <w:tcPr>
            <w:tcW w:w="1560" w:type="dxa"/>
            <w:tcBorders>
              <w:left w:val="single" w:sz="6" w:space="0" w:color="auto"/>
            </w:tcBorders>
          </w:tcPr>
          <w:p w14:paraId="5BE26D45" w14:textId="77777777" w:rsidR="001037E0" w:rsidRPr="00B20654" w:rsidRDefault="001037E0" w:rsidP="00E8633E">
            <w:pPr>
              <w:tabs>
                <w:tab w:val="clear" w:pos="284"/>
                <w:tab w:val="right" w:leader="dot" w:pos="1417"/>
              </w:tabs>
              <w:spacing w:after="60"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B20654">
              <w:rPr>
                <w:rFonts w:ascii="Arial" w:hAnsi="Arial" w:cs="Arial"/>
                <w:sz w:val="18"/>
                <w:lang w:val="de-DE"/>
              </w:rPr>
              <w:tab/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14:paraId="1886C5F0" w14:textId="77777777" w:rsidR="001037E0" w:rsidRPr="00B20654" w:rsidRDefault="001037E0" w:rsidP="00E8633E">
            <w:pPr>
              <w:tabs>
                <w:tab w:val="clear" w:pos="284"/>
              </w:tabs>
              <w:spacing w:after="60" w:line="240" w:lineRule="atLeast"/>
              <w:ind w:left="-57" w:right="-57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B20654">
              <w:rPr>
                <w:rFonts w:ascii="Arial" w:hAnsi="Arial" w:cs="Arial"/>
                <w:sz w:val="18"/>
                <w:szCs w:val="18"/>
                <w:lang w:val="de-DE"/>
              </w:rPr>
              <w:t>58132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12" w:space="0" w:color="auto"/>
            </w:tcBorders>
          </w:tcPr>
          <w:p w14:paraId="056441D0" w14:textId="77777777" w:rsidR="001037E0" w:rsidRPr="00B20654" w:rsidRDefault="001037E0" w:rsidP="00E8633E">
            <w:pPr>
              <w:tabs>
                <w:tab w:val="clear" w:pos="284"/>
                <w:tab w:val="right" w:leader="dot" w:pos="1417"/>
              </w:tabs>
              <w:spacing w:after="60"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B20654">
              <w:rPr>
                <w:rFonts w:ascii="Arial" w:hAnsi="Arial" w:cs="Arial"/>
                <w:sz w:val="18"/>
                <w:lang w:val="de-DE"/>
              </w:rPr>
              <w:tab/>
            </w:r>
          </w:p>
        </w:tc>
      </w:tr>
      <w:tr w:rsidR="001037E0" w:rsidRPr="00B20654" w14:paraId="36C59732" w14:textId="77777777" w:rsidTr="00D602B1">
        <w:tc>
          <w:tcPr>
            <w:tcW w:w="6345" w:type="dxa"/>
          </w:tcPr>
          <w:p w14:paraId="39F7D263" w14:textId="77777777" w:rsidR="001037E0" w:rsidRPr="00B20654" w:rsidRDefault="001037E0" w:rsidP="00D602B1">
            <w:pPr>
              <w:tabs>
                <w:tab w:val="clear" w:pos="284"/>
                <w:tab w:val="left" w:pos="567"/>
                <w:tab w:val="right" w:leader="dot" w:pos="6124"/>
              </w:tabs>
              <w:spacing w:after="60" w:line="240" w:lineRule="atLeast"/>
              <w:ind w:left="567" w:hanging="283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B20654">
              <w:rPr>
                <w:rFonts w:ascii="Arial" w:hAnsi="Arial" w:cs="Arial"/>
                <w:sz w:val="18"/>
                <w:lang w:val="de-DE"/>
              </w:rPr>
              <w:tab/>
              <w:t xml:space="preserve">wovon bewilligte Zuschüsse </w:t>
            </w:r>
            <w:r w:rsidR="00574C70" w:rsidRPr="00B20654">
              <w:rPr>
                <w:rFonts w:ascii="Arial" w:hAnsi="Arial" w:cs="Arial"/>
                <w:sz w:val="18"/>
                <w:lang w:val="de-DE"/>
              </w:rPr>
              <w:t xml:space="preserve">und andere finanzielle Vorteile </w:t>
            </w:r>
            <w:r w:rsidRPr="00B20654">
              <w:rPr>
                <w:rFonts w:ascii="Arial" w:hAnsi="Arial" w:cs="Arial"/>
                <w:sz w:val="18"/>
                <w:lang w:val="de-DE"/>
              </w:rPr>
              <w:t xml:space="preserve">(in Abzug) </w:t>
            </w:r>
            <w:r w:rsidRPr="00B20654">
              <w:rPr>
                <w:rFonts w:ascii="Arial" w:hAnsi="Arial" w:cs="Arial"/>
                <w:sz w:val="18"/>
                <w:lang w:val="de-DE"/>
              </w:rPr>
              <w:tab/>
            </w:r>
          </w:p>
        </w:tc>
        <w:tc>
          <w:tcPr>
            <w:tcW w:w="708" w:type="dxa"/>
            <w:tcBorders>
              <w:left w:val="single" w:sz="12" w:space="0" w:color="auto"/>
            </w:tcBorders>
            <w:vAlign w:val="bottom"/>
          </w:tcPr>
          <w:p w14:paraId="734EE69F" w14:textId="77777777" w:rsidR="001037E0" w:rsidRPr="00B20654" w:rsidRDefault="001037E0" w:rsidP="00E8633E">
            <w:pPr>
              <w:tabs>
                <w:tab w:val="clear" w:pos="284"/>
              </w:tabs>
              <w:spacing w:after="60" w:line="240" w:lineRule="atLeast"/>
              <w:ind w:left="-57" w:right="-57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B20654">
              <w:rPr>
                <w:rFonts w:ascii="Arial" w:hAnsi="Arial" w:cs="Arial"/>
                <w:sz w:val="18"/>
                <w:szCs w:val="18"/>
                <w:lang w:val="de-DE"/>
              </w:rPr>
              <w:t>58033</w:t>
            </w:r>
          </w:p>
        </w:tc>
        <w:tc>
          <w:tcPr>
            <w:tcW w:w="1560" w:type="dxa"/>
            <w:tcBorders>
              <w:left w:val="single" w:sz="6" w:space="0" w:color="auto"/>
            </w:tcBorders>
            <w:vAlign w:val="bottom"/>
          </w:tcPr>
          <w:p w14:paraId="34F2469E" w14:textId="77777777" w:rsidR="001037E0" w:rsidRPr="00B20654" w:rsidRDefault="001037E0" w:rsidP="00E8633E">
            <w:pPr>
              <w:tabs>
                <w:tab w:val="clear" w:pos="284"/>
                <w:tab w:val="right" w:leader="dot" w:pos="1417"/>
              </w:tabs>
              <w:spacing w:after="60"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B20654">
              <w:rPr>
                <w:rFonts w:ascii="Arial" w:hAnsi="Arial" w:cs="Arial"/>
                <w:sz w:val="18"/>
                <w:lang w:val="de-DE"/>
              </w:rPr>
              <w:tab/>
            </w:r>
          </w:p>
        </w:tc>
        <w:tc>
          <w:tcPr>
            <w:tcW w:w="708" w:type="dxa"/>
            <w:tcBorders>
              <w:left w:val="single" w:sz="6" w:space="0" w:color="auto"/>
            </w:tcBorders>
            <w:vAlign w:val="bottom"/>
          </w:tcPr>
          <w:p w14:paraId="4D8BE1C1" w14:textId="77777777" w:rsidR="001037E0" w:rsidRPr="00B20654" w:rsidRDefault="001037E0" w:rsidP="00E8633E">
            <w:pPr>
              <w:tabs>
                <w:tab w:val="clear" w:pos="284"/>
              </w:tabs>
              <w:spacing w:after="60" w:line="240" w:lineRule="atLeast"/>
              <w:ind w:left="-57" w:right="-57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B20654">
              <w:rPr>
                <w:rFonts w:ascii="Arial" w:hAnsi="Arial" w:cs="Arial"/>
                <w:sz w:val="18"/>
                <w:szCs w:val="18"/>
                <w:lang w:val="de-DE"/>
              </w:rPr>
              <w:t>58133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12" w:space="0" w:color="auto"/>
            </w:tcBorders>
            <w:vAlign w:val="bottom"/>
          </w:tcPr>
          <w:p w14:paraId="0A609876" w14:textId="77777777" w:rsidR="001037E0" w:rsidRPr="00B20654" w:rsidRDefault="001037E0" w:rsidP="00E8633E">
            <w:pPr>
              <w:tabs>
                <w:tab w:val="clear" w:pos="284"/>
                <w:tab w:val="right" w:leader="dot" w:pos="1417"/>
              </w:tabs>
              <w:spacing w:after="60"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B20654">
              <w:rPr>
                <w:rFonts w:ascii="Arial" w:hAnsi="Arial" w:cs="Arial"/>
                <w:sz w:val="18"/>
                <w:lang w:val="de-DE"/>
              </w:rPr>
              <w:tab/>
            </w:r>
          </w:p>
        </w:tc>
      </w:tr>
      <w:tr w:rsidR="001037E0" w:rsidRPr="00B20654" w14:paraId="34498CBA" w14:textId="77777777" w:rsidTr="00E8633E">
        <w:tc>
          <w:tcPr>
            <w:tcW w:w="6345" w:type="dxa"/>
          </w:tcPr>
          <w:p w14:paraId="55463912" w14:textId="77777777" w:rsidR="001037E0" w:rsidRPr="00B20654" w:rsidRDefault="001037E0" w:rsidP="00E8633E">
            <w:pPr>
              <w:tabs>
                <w:tab w:val="clear" w:pos="284"/>
                <w:tab w:val="left" w:pos="567"/>
                <w:tab w:val="right" w:leader="dot" w:pos="6124"/>
              </w:tabs>
              <w:spacing w:after="60" w:line="240" w:lineRule="atLeast"/>
              <w:ind w:left="284"/>
              <w:jc w:val="left"/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14:paraId="02085490" w14:textId="77777777" w:rsidR="001037E0" w:rsidRPr="00B20654" w:rsidRDefault="001037E0" w:rsidP="00E8633E">
            <w:pPr>
              <w:tabs>
                <w:tab w:val="clear" w:pos="284"/>
              </w:tabs>
              <w:spacing w:after="60" w:line="240" w:lineRule="atLeast"/>
              <w:ind w:left="-57" w:right="-57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560" w:type="dxa"/>
            <w:tcBorders>
              <w:left w:val="single" w:sz="6" w:space="0" w:color="auto"/>
            </w:tcBorders>
          </w:tcPr>
          <w:p w14:paraId="14A0D6CE" w14:textId="77777777" w:rsidR="001037E0" w:rsidRPr="00B20654" w:rsidRDefault="001037E0" w:rsidP="00E8633E">
            <w:pPr>
              <w:tabs>
                <w:tab w:val="clear" w:pos="284"/>
                <w:tab w:val="right" w:leader="dot" w:pos="1417"/>
              </w:tabs>
              <w:spacing w:after="60"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708" w:type="dxa"/>
            <w:tcBorders>
              <w:left w:val="single" w:sz="6" w:space="0" w:color="auto"/>
            </w:tcBorders>
          </w:tcPr>
          <w:p w14:paraId="795D630B" w14:textId="77777777" w:rsidR="001037E0" w:rsidRPr="00B20654" w:rsidRDefault="001037E0" w:rsidP="00E8633E">
            <w:pPr>
              <w:tabs>
                <w:tab w:val="clear" w:pos="284"/>
              </w:tabs>
              <w:spacing w:after="60" w:line="240" w:lineRule="atLeast"/>
              <w:ind w:left="-57" w:right="-57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12" w:space="0" w:color="auto"/>
            </w:tcBorders>
          </w:tcPr>
          <w:p w14:paraId="0EAD9569" w14:textId="77777777" w:rsidR="001037E0" w:rsidRPr="00B20654" w:rsidRDefault="001037E0" w:rsidP="00E8633E">
            <w:pPr>
              <w:tabs>
                <w:tab w:val="clear" w:pos="284"/>
                <w:tab w:val="right" w:leader="dot" w:pos="1417"/>
              </w:tabs>
              <w:spacing w:after="60"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</w:p>
        </w:tc>
      </w:tr>
      <w:tr w:rsidR="001037E0" w:rsidRPr="00B20654" w14:paraId="62E74FBD" w14:textId="77777777" w:rsidTr="00E8633E">
        <w:tc>
          <w:tcPr>
            <w:tcW w:w="6345" w:type="dxa"/>
          </w:tcPr>
          <w:p w14:paraId="04A87C2A" w14:textId="77777777" w:rsidR="001037E0" w:rsidRPr="00B20654" w:rsidRDefault="00061BAF" w:rsidP="0066715A">
            <w:pPr>
              <w:tabs>
                <w:tab w:val="clear" w:pos="284"/>
              </w:tabs>
              <w:spacing w:before="60" w:after="60" w:line="240" w:lineRule="auto"/>
              <w:jc w:val="left"/>
              <w:rPr>
                <w:rFonts w:ascii="Arial" w:hAnsi="Arial" w:cs="Arial"/>
                <w:b/>
                <w:sz w:val="18"/>
                <w:lang w:val="de-DE"/>
              </w:rPr>
            </w:pPr>
            <w:r w:rsidRPr="00B20654">
              <w:rPr>
                <w:rFonts w:ascii="Arial" w:hAnsi="Arial"/>
                <w:b/>
                <w:sz w:val="18"/>
                <w:lang w:val="de-DE"/>
              </w:rPr>
              <w:t>Gesamte vom Arbeitgeber getragenen Maßnahmen zur weniger formellen und informellen beruflichen Weiterbildungen</w:t>
            </w:r>
          </w:p>
        </w:tc>
        <w:tc>
          <w:tcPr>
            <w:tcW w:w="708" w:type="dxa"/>
            <w:tcBorders>
              <w:left w:val="single" w:sz="12" w:space="0" w:color="auto"/>
            </w:tcBorders>
          </w:tcPr>
          <w:p w14:paraId="4EAFFA66" w14:textId="77777777" w:rsidR="001037E0" w:rsidRPr="00B20654" w:rsidRDefault="001037E0" w:rsidP="00E8633E">
            <w:pPr>
              <w:tabs>
                <w:tab w:val="clear" w:pos="284"/>
              </w:tabs>
              <w:spacing w:after="60" w:line="240" w:lineRule="atLeast"/>
              <w:ind w:left="-57" w:right="-57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560" w:type="dxa"/>
            <w:tcBorders>
              <w:left w:val="single" w:sz="6" w:space="0" w:color="auto"/>
            </w:tcBorders>
          </w:tcPr>
          <w:p w14:paraId="5025FC29" w14:textId="77777777" w:rsidR="001037E0" w:rsidRPr="00B20654" w:rsidRDefault="001037E0" w:rsidP="00E8633E">
            <w:pPr>
              <w:tabs>
                <w:tab w:val="clear" w:pos="284"/>
                <w:tab w:val="right" w:leader="dot" w:pos="1417"/>
              </w:tabs>
              <w:spacing w:after="60"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708" w:type="dxa"/>
            <w:tcBorders>
              <w:left w:val="single" w:sz="6" w:space="0" w:color="auto"/>
            </w:tcBorders>
          </w:tcPr>
          <w:p w14:paraId="5C479A51" w14:textId="77777777" w:rsidR="001037E0" w:rsidRPr="00B20654" w:rsidRDefault="001037E0" w:rsidP="00E8633E">
            <w:pPr>
              <w:tabs>
                <w:tab w:val="clear" w:pos="284"/>
              </w:tabs>
              <w:spacing w:after="60" w:line="240" w:lineRule="atLeast"/>
              <w:ind w:left="-57" w:right="-57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12" w:space="0" w:color="auto"/>
            </w:tcBorders>
          </w:tcPr>
          <w:p w14:paraId="41F80512" w14:textId="77777777" w:rsidR="001037E0" w:rsidRPr="00B20654" w:rsidRDefault="001037E0" w:rsidP="00E8633E">
            <w:pPr>
              <w:tabs>
                <w:tab w:val="clear" w:pos="284"/>
                <w:tab w:val="right" w:leader="dot" w:pos="1417"/>
              </w:tabs>
              <w:spacing w:after="60"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</w:p>
        </w:tc>
      </w:tr>
      <w:tr w:rsidR="001037E0" w:rsidRPr="00B20654" w14:paraId="7B7B2E63" w14:textId="77777777" w:rsidTr="00E8633E">
        <w:tc>
          <w:tcPr>
            <w:tcW w:w="6345" w:type="dxa"/>
          </w:tcPr>
          <w:p w14:paraId="5EEAFB72" w14:textId="77777777" w:rsidR="001037E0" w:rsidRPr="00B20654" w:rsidRDefault="001037E0" w:rsidP="00E8633E">
            <w:pPr>
              <w:tabs>
                <w:tab w:val="clear" w:pos="284"/>
                <w:tab w:val="left" w:pos="567"/>
                <w:tab w:val="right" w:leader="dot" w:pos="6124"/>
              </w:tabs>
              <w:spacing w:after="60" w:line="240" w:lineRule="atLeast"/>
              <w:ind w:left="284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B20654">
              <w:rPr>
                <w:rFonts w:ascii="Arial" w:hAnsi="Arial" w:cs="Arial"/>
                <w:sz w:val="18"/>
                <w:lang w:val="de-DE"/>
              </w:rPr>
              <w:t xml:space="preserve">Anzahl der betroffenen Arbeitnehmer </w:t>
            </w:r>
            <w:r w:rsidRPr="00B20654">
              <w:rPr>
                <w:rFonts w:ascii="Arial" w:hAnsi="Arial" w:cs="Arial"/>
                <w:sz w:val="18"/>
                <w:lang w:val="de-DE"/>
              </w:rPr>
              <w:tab/>
            </w:r>
          </w:p>
        </w:tc>
        <w:tc>
          <w:tcPr>
            <w:tcW w:w="708" w:type="dxa"/>
            <w:tcBorders>
              <w:left w:val="single" w:sz="12" w:space="0" w:color="auto"/>
            </w:tcBorders>
          </w:tcPr>
          <w:p w14:paraId="77BD32EE" w14:textId="77777777" w:rsidR="001037E0" w:rsidRPr="00B20654" w:rsidRDefault="001037E0" w:rsidP="00E8633E">
            <w:pPr>
              <w:tabs>
                <w:tab w:val="clear" w:pos="284"/>
              </w:tabs>
              <w:spacing w:after="60" w:line="240" w:lineRule="atLeast"/>
              <w:ind w:left="-57" w:right="-57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B20654">
              <w:rPr>
                <w:rFonts w:ascii="Arial" w:hAnsi="Arial" w:cs="Arial"/>
                <w:sz w:val="18"/>
                <w:szCs w:val="18"/>
                <w:lang w:val="de-DE"/>
              </w:rPr>
              <w:t>5821</w:t>
            </w:r>
          </w:p>
        </w:tc>
        <w:tc>
          <w:tcPr>
            <w:tcW w:w="1560" w:type="dxa"/>
            <w:tcBorders>
              <w:left w:val="single" w:sz="6" w:space="0" w:color="auto"/>
            </w:tcBorders>
          </w:tcPr>
          <w:p w14:paraId="3057D198" w14:textId="77777777" w:rsidR="001037E0" w:rsidRPr="00B20654" w:rsidRDefault="001037E0" w:rsidP="00E8633E">
            <w:pPr>
              <w:tabs>
                <w:tab w:val="clear" w:pos="284"/>
                <w:tab w:val="right" w:leader="dot" w:pos="1417"/>
              </w:tabs>
              <w:spacing w:after="60"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B20654">
              <w:rPr>
                <w:rFonts w:ascii="Arial" w:hAnsi="Arial" w:cs="Arial"/>
                <w:sz w:val="18"/>
                <w:lang w:val="de-DE"/>
              </w:rPr>
              <w:tab/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14:paraId="341074E2" w14:textId="77777777" w:rsidR="001037E0" w:rsidRPr="00B20654" w:rsidRDefault="001037E0" w:rsidP="00E8633E">
            <w:pPr>
              <w:tabs>
                <w:tab w:val="clear" w:pos="284"/>
              </w:tabs>
              <w:spacing w:after="60" w:line="240" w:lineRule="atLeast"/>
              <w:ind w:left="-57" w:right="-57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B20654">
              <w:rPr>
                <w:rFonts w:ascii="Arial" w:hAnsi="Arial" w:cs="Arial"/>
                <w:sz w:val="18"/>
                <w:szCs w:val="18"/>
                <w:lang w:val="de-DE"/>
              </w:rPr>
              <w:t>5831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12" w:space="0" w:color="auto"/>
            </w:tcBorders>
          </w:tcPr>
          <w:p w14:paraId="7660D292" w14:textId="77777777" w:rsidR="001037E0" w:rsidRPr="00B20654" w:rsidRDefault="001037E0" w:rsidP="00E8633E">
            <w:pPr>
              <w:tabs>
                <w:tab w:val="clear" w:pos="284"/>
                <w:tab w:val="right" w:leader="dot" w:pos="1417"/>
              </w:tabs>
              <w:spacing w:after="60"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B20654">
              <w:rPr>
                <w:rFonts w:ascii="Arial" w:hAnsi="Arial" w:cs="Arial"/>
                <w:sz w:val="18"/>
                <w:lang w:val="de-DE"/>
              </w:rPr>
              <w:tab/>
            </w:r>
          </w:p>
        </w:tc>
      </w:tr>
      <w:tr w:rsidR="001037E0" w:rsidRPr="00B20654" w14:paraId="2DA421EF" w14:textId="77777777" w:rsidTr="00E8633E">
        <w:tc>
          <w:tcPr>
            <w:tcW w:w="6345" w:type="dxa"/>
          </w:tcPr>
          <w:p w14:paraId="3FAF75D7" w14:textId="77777777" w:rsidR="001037E0" w:rsidRPr="00B20654" w:rsidRDefault="001037E0" w:rsidP="0066715A">
            <w:pPr>
              <w:tabs>
                <w:tab w:val="clear" w:pos="284"/>
                <w:tab w:val="left" w:pos="567"/>
                <w:tab w:val="right" w:leader="dot" w:pos="6124"/>
              </w:tabs>
              <w:spacing w:after="60" w:line="240" w:lineRule="atLeast"/>
              <w:ind w:left="284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B20654">
              <w:rPr>
                <w:rFonts w:ascii="Arial" w:hAnsi="Arial" w:cs="Arial"/>
                <w:sz w:val="18"/>
                <w:lang w:val="de-DE"/>
              </w:rPr>
              <w:t xml:space="preserve">Anzahl Stunden der besuchten </w:t>
            </w:r>
            <w:r w:rsidR="0066715A" w:rsidRPr="00B20654">
              <w:rPr>
                <w:rFonts w:ascii="Arial" w:hAnsi="Arial" w:cs="Arial"/>
                <w:sz w:val="18"/>
                <w:lang w:val="de-DE"/>
              </w:rPr>
              <w:t xml:space="preserve">Ausbildung </w:t>
            </w:r>
            <w:r w:rsidRPr="00B20654">
              <w:rPr>
                <w:rFonts w:ascii="Arial" w:hAnsi="Arial" w:cs="Arial"/>
                <w:sz w:val="18"/>
                <w:lang w:val="de-DE"/>
              </w:rPr>
              <w:tab/>
            </w:r>
          </w:p>
        </w:tc>
        <w:tc>
          <w:tcPr>
            <w:tcW w:w="708" w:type="dxa"/>
            <w:tcBorders>
              <w:left w:val="single" w:sz="12" w:space="0" w:color="auto"/>
            </w:tcBorders>
          </w:tcPr>
          <w:p w14:paraId="494885E8" w14:textId="77777777" w:rsidR="001037E0" w:rsidRPr="00B20654" w:rsidRDefault="001037E0" w:rsidP="00E8633E">
            <w:pPr>
              <w:tabs>
                <w:tab w:val="clear" w:pos="284"/>
              </w:tabs>
              <w:spacing w:after="60" w:line="240" w:lineRule="atLeast"/>
              <w:ind w:left="-57" w:right="-57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B20654">
              <w:rPr>
                <w:rFonts w:ascii="Arial" w:hAnsi="Arial" w:cs="Arial"/>
                <w:sz w:val="18"/>
                <w:szCs w:val="18"/>
                <w:lang w:val="de-DE"/>
              </w:rPr>
              <w:t>5822</w:t>
            </w:r>
          </w:p>
        </w:tc>
        <w:tc>
          <w:tcPr>
            <w:tcW w:w="1560" w:type="dxa"/>
            <w:tcBorders>
              <w:left w:val="single" w:sz="6" w:space="0" w:color="auto"/>
            </w:tcBorders>
          </w:tcPr>
          <w:p w14:paraId="7E45F616" w14:textId="77777777" w:rsidR="001037E0" w:rsidRPr="00B20654" w:rsidRDefault="001037E0" w:rsidP="00E8633E">
            <w:pPr>
              <w:tabs>
                <w:tab w:val="clear" w:pos="284"/>
                <w:tab w:val="right" w:leader="dot" w:pos="1417"/>
              </w:tabs>
              <w:spacing w:after="60"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B20654">
              <w:rPr>
                <w:rFonts w:ascii="Arial" w:hAnsi="Arial" w:cs="Arial"/>
                <w:sz w:val="18"/>
                <w:lang w:val="de-DE"/>
              </w:rPr>
              <w:tab/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14:paraId="5CFE9DE8" w14:textId="77777777" w:rsidR="001037E0" w:rsidRPr="00B20654" w:rsidRDefault="001037E0" w:rsidP="00E8633E">
            <w:pPr>
              <w:tabs>
                <w:tab w:val="clear" w:pos="284"/>
              </w:tabs>
              <w:spacing w:after="60" w:line="240" w:lineRule="atLeast"/>
              <w:ind w:left="-57" w:right="-57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B20654">
              <w:rPr>
                <w:rFonts w:ascii="Arial" w:hAnsi="Arial" w:cs="Arial"/>
                <w:sz w:val="18"/>
                <w:szCs w:val="18"/>
                <w:lang w:val="de-DE"/>
              </w:rPr>
              <w:t>5832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12" w:space="0" w:color="auto"/>
            </w:tcBorders>
          </w:tcPr>
          <w:p w14:paraId="2EFCA71F" w14:textId="77777777" w:rsidR="001037E0" w:rsidRPr="00B20654" w:rsidRDefault="001037E0" w:rsidP="00E8633E">
            <w:pPr>
              <w:tabs>
                <w:tab w:val="clear" w:pos="284"/>
                <w:tab w:val="right" w:leader="dot" w:pos="1417"/>
              </w:tabs>
              <w:spacing w:after="60"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B20654">
              <w:rPr>
                <w:rFonts w:ascii="Arial" w:hAnsi="Arial" w:cs="Arial"/>
                <w:sz w:val="18"/>
                <w:lang w:val="de-DE"/>
              </w:rPr>
              <w:tab/>
            </w:r>
          </w:p>
        </w:tc>
      </w:tr>
      <w:tr w:rsidR="001037E0" w:rsidRPr="00B20654" w14:paraId="32C233B1" w14:textId="77777777" w:rsidTr="00E8633E">
        <w:tc>
          <w:tcPr>
            <w:tcW w:w="6345" w:type="dxa"/>
          </w:tcPr>
          <w:p w14:paraId="0CB6A738" w14:textId="77777777" w:rsidR="001037E0" w:rsidRPr="00B20654" w:rsidRDefault="00C51182" w:rsidP="00C51182">
            <w:pPr>
              <w:tabs>
                <w:tab w:val="clear" w:pos="284"/>
                <w:tab w:val="left" w:pos="567"/>
                <w:tab w:val="right" w:leader="dot" w:pos="6124"/>
              </w:tabs>
              <w:spacing w:after="60" w:line="240" w:lineRule="atLeast"/>
              <w:ind w:left="284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B20654">
              <w:rPr>
                <w:rFonts w:ascii="Arial" w:hAnsi="Arial"/>
                <w:sz w:val="18"/>
                <w:lang w:val="de-DE"/>
              </w:rPr>
              <w:t>Nettokosten</w:t>
            </w:r>
            <w:r w:rsidRPr="00B20654">
              <w:rPr>
                <w:rFonts w:ascii="Arial" w:hAnsi="Arial" w:cs="Arial"/>
                <w:sz w:val="18"/>
                <w:lang w:val="de-DE"/>
              </w:rPr>
              <w:t xml:space="preserve"> </w:t>
            </w:r>
            <w:r w:rsidR="001037E0" w:rsidRPr="00B20654">
              <w:rPr>
                <w:rFonts w:ascii="Arial" w:hAnsi="Arial" w:cs="Arial"/>
                <w:sz w:val="18"/>
                <w:lang w:val="de-DE"/>
              </w:rPr>
              <w:t xml:space="preserve">für das Unternehmen </w:t>
            </w:r>
            <w:r w:rsidR="001037E0" w:rsidRPr="00B20654">
              <w:rPr>
                <w:rFonts w:ascii="Arial" w:hAnsi="Arial" w:cs="Arial"/>
                <w:sz w:val="18"/>
                <w:lang w:val="de-DE"/>
              </w:rPr>
              <w:tab/>
            </w:r>
          </w:p>
        </w:tc>
        <w:tc>
          <w:tcPr>
            <w:tcW w:w="708" w:type="dxa"/>
            <w:tcBorders>
              <w:left w:val="single" w:sz="12" w:space="0" w:color="auto"/>
            </w:tcBorders>
          </w:tcPr>
          <w:p w14:paraId="5639B734" w14:textId="77777777" w:rsidR="001037E0" w:rsidRPr="00B20654" w:rsidRDefault="001037E0" w:rsidP="00E8633E">
            <w:pPr>
              <w:tabs>
                <w:tab w:val="clear" w:pos="284"/>
              </w:tabs>
              <w:spacing w:after="60" w:line="240" w:lineRule="atLeast"/>
              <w:ind w:left="-57" w:right="-57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B20654">
              <w:rPr>
                <w:rFonts w:ascii="Arial" w:hAnsi="Arial" w:cs="Arial"/>
                <w:sz w:val="18"/>
                <w:szCs w:val="18"/>
                <w:lang w:val="de-DE"/>
              </w:rPr>
              <w:t>5823</w:t>
            </w:r>
          </w:p>
        </w:tc>
        <w:tc>
          <w:tcPr>
            <w:tcW w:w="1560" w:type="dxa"/>
            <w:tcBorders>
              <w:left w:val="single" w:sz="6" w:space="0" w:color="auto"/>
            </w:tcBorders>
          </w:tcPr>
          <w:p w14:paraId="7F363801" w14:textId="77777777" w:rsidR="001037E0" w:rsidRPr="00B20654" w:rsidRDefault="001037E0" w:rsidP="00E8633E">
            <w:pPr>
              <w:tabs>
                <w:tab w:val="clear" w:pos="284"/>
                <w:tab w:val="right" w:leader="dot" w:pos="1417"/>
              </w:tabs>
              <w:spacing w:after="60"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B20654">
              <w:rPr>
                <w:rFonts w:ascii="Arial" w:hAnsi="Arial" w:cs="Arial"/>
                <w:sz w:val="18"/>
                <w:lang w:val="de-DE"/>
              </w:rPr>
              <w:tab/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14:paraId="5E0F70B4" w14:textId="77777777" w:rsidR="001037E0" w:rsidRPr="00B20654" w:rsidRDefault="001037E0" w:rsidP="00E8633E">
            <w:pPr>
              <w:tabs>
                <w:tab w:val="clear" w:pos="284"/>
              </w:tabs>
              <w:spacing w:after="60" w:line="240" w:lineRule="atLeast"/>
              <w:ind w:left="-57" w:right="-57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B20654">
              <w:rPr>
                <w:rFonts w:ascii="Arial" w:hAnsi="Arial" w:cs="Arial"/>
                <w:sz w:val="18"/>
                <w:szCs w:val="18"/>
                <w:lang w:val="de-DE"/>
              </w:rPr>
              <w:t>5833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12" w:space="0" w:color="auto"/>
            </w:tcBorders>
          </w:tcPr>
          <w:p w14:paraId="11638A6D" w14:textId="77777777" w:rsidR="001037E0" w:rsidRPr="00B20654" w:rsidRDefault="001037E0" w:rsidP="00E8633E">
            <w:pPr>
              <w:tabs>
                <w:tab w:val="clear" w:pos="284"/>
                <w:tab w:val="right" w:leader="dot" w:pos="1417"/>
              </w:tabs>
              <w:spacing w:after="60"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B20654">
              <w:rPr>
                <w:rFonts w:ascii="Arial" w:hAnsi="Arial" w:cs="Arial"/>
                <w:sz w:val="18"/>
                <w:lang w:val="de-DE"/>
              </w:rPr>
              <w:tab/>
            </w:r>
          </w:p>
        </w:tc>
      </w:tr>
      <w:tr w:rsidR="001037E0" w:rsidRPr="00B20654" w14:paraId="32F9FEDD" w14:textId="77777777" w:rsidTr="00E8633E">
        <w:tc>
          <w:tcPr>
            <w:tcW w:w="6345" w:type="dxa"/>
          </w:tcPr>
          <w:p w14:paraId="5F45DAB3" w14:textId="77777777" w:rsidR="001037E0" w:rsidRPr="00B20654" w:rsidRDefault="001037E0" w:rsidP="00E8633E">
            <w:pPr>
              <w:tabs>
                <w:tab w:val="clear" w:pos="284"/>
                <w:tab w:val="left" w:pos="567"/>
                <w:tab w:val="right" w:leader="dot" w:pos="6124"/>
              </w:tabs>
              <w:spacing w:after="60" w:line="240" w:lineRule="atLeast"/>
              <w:ind w:left="284"/>
              <w:jc w:val="left"/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14:paraId="15E3F739" w14:textId="77777777" w:rsidR="001037E0" w:rsidRPr="00B20654" w:rsidRDefault="001037E0" w:rsidP="00E8633E">
            <w:pPr>
              <w:tabs>
                <w:tab w:val="clear" w:pos="284"/>
              </w:tabs>
              <w:spacing w:after="60" w:line="240" w:lineRule="atLeast"/>
              <w:ind w:left="-57" w:right="-57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560" w:type="dxa"/>
            <w:tcBorders>
              <w:left w:val="single" w:sz="6" w:space="0" w:color="auto"/>
            </w:tcBorders>
          </w:tcPr>
          <w:p w14:paraId="658FF24A" w14:textId="77777777" w:rsidR="001037E0" w:rsidRPr="00B20654" w:rsidRDefault="001037E0" w:rsidP="00E8633E">
            <w:pPr>
              <w:tabs>
                <w:tab w:val="clear" w:pos="284"/>
                <w:tab w:val="right" w:leader="dot" w:pos="1417"/>
              </w:tabs>
              <w:spacing w:after="60"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708" w:type="dxa"/>
            <w:tcBorders>
              <w:left w:val="single" w:sz="6" w:space="0" w:color="auto"/>
            </w:tcBorders>
          </w:tcPr>
          <w:p w14:paraId="5E4EDDA4" w14:textId="77777777" w:rsidR="001037E0" w:rsidRPr="00B20654" w:rsidRDefault="001037E0" w:rsidP="00E8633E">
            <w:pPr>
              <w:tabs>
                <w:tab w:val="clear" w:pos="284"/>
              </w:tabs>
              <w:spacing w:after="60" w:line="240" w:lineRule="atLeast"/>
              <w:ind w:left="-57" w:right="-57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12" w:space="0" w:color="auto"/>
            </w:tcBorders>
          </w:tcPr>
          <w:p w14:paraId="1299D7D7" w14:textId="77777777" w:rsidR="001037E0" w:rsidRPr="00B20654" w:rsidRDefault="001037E0" w:rsidP="00E8633E">
            <w:pPr>
              <w:tabs>
                <w:tab w:val="clear" w:pos="284"/>
                <w:tab w:val="right" w:leader="dot" w:pos="1417"/>
              </w:tabs>
              <w:spacing w:after="60"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</w:p>
        </w:tc>
      </w:tr>
      <w:tr w:rsidR="001037E0" w:rsidRPr="00B20654" w14:paraId="6DA66CE3" w14:textId="77777777" w:rsidTr="00E8633E">
        <w:tc>
          <w:tcPr>
            <w:tcW w:w="6345" w:type="dxa"/>
          </w:tcPr>
          <w:p w14:paraId="3BB3411F" w14:textId="77777777" w:rsidR="001037E0" w:rsidRPr="00B20654" w:rsidRDefault="00061BAF" w:rsidP="00E8633E">
            <w:pPr>
              <w:tabs>
                <w:tab w:val="clear" w:pos="284"/>
              </w:tabs>
              <w:spacing w:before="60" w:after="60" w:line="240" w:lineRule="auto"/>
              <w:jc w:val="left"/>
              <w:rPr>
                <w:rFonts w:ascii="Arial" w:hAnsi="Arial" w:cs="Arial"/>
                <w:b/>
                <w:sz w:val="18"/>
                <w:lang w:val="de-DE"/>
              </w:rPr>
            </w:pPr>
            <w:r w:rsidRPr="00B20654">
              <w:rPr>
                <w:rFonts w:ascii="Arial" w:hAnsi="Arial"/>
                <w:b/>
                <w:sz w:val="18"/>
                <w:lang w:val="de-DE"/>
              </w:rPr>
              <w:t>Gesamte vom Arbeitgeber getragenen Maßnahmen zur beruflichen Erstausbildung</w:t>
            </w:r>
          </w:p>
        </w:tc>
        <w:tc>
          <w:tcPr>
            <w:tcW w:w="708" w:type="dxa"/>
            <w:tcBorders>
              <w:left w:val="single" w:sz="12" w:space="0" w:color="auto"/>
            </w:tcBorders>
          </w:tcPr>
          <w:p w14:paraId="66D61E1F" w14:textId="77777777" w:rsidR="001037E0" w:rsidRPr="00B20654" w:rsidRDefault="001037E0" w:rsidP="00E8633E">
            <w:pPr>
              <w:tabs>
                <w:tab w:val="clear" w:pos="284"/>
              </w:tabs>
              <w:spacing w:after="60" w:line="240" w:lineRule="atLeast"/>
              <w:ind w:left="-57" w:right="-57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560" w:type="dxa"/>
            <w:tcBorders>
              <w:left w:val="single" w:sz="6" w:space="0" w:color="auto"/>
            </w:tcBorders>
          </w:tcPr>
          <w:p w14:paraId="3F4E7FA0" w14:textId="77777777" w:rsidR="001037E0" w:rsidRPr="00B20654" w:rsidRDefault="001037E0" w:rsidP="00E8633E">
            <w:pPr>
              <w:tabs>
                <w:tab w:val="clear" w:pos="284"/>
                <w:tab w:val="right" w:leader="dot" w:pos="1417"/>
              </w:tabs>
              <w:spacing w:after="60"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708" w:type="dxa"/>
            <w:tcBorders>
              <w:left w:val="single" w:sz="6" w:space="0" w:color="auto"/>
            </w:tcBorders>
          </w:tcPr>
          <w:p w14:paraId="4182FA56" w14:textId="77777777" w:rsidR="001037E0" w:rsidRPr="00B20654" w:rsidRDefault="001037E0" w:rsidP="00E8633E">
            <w:pPr>
              <w:tabs>
                <w:tab w:val="clear" w:pos="284"/>
              </w:tabs>
              <w:spacing w:after="60" w:line="240" w:lineRule="atLeast"/>
              <w:ind w:left="-57" w:right="-57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12" w:space="0" w:color="auto"/>
            </w:tcBorders>
          </w:tcPr>
          <w:p w14:paraId="58CA8D95" w14:textId="77777777" w:rsidR="001037E0" w:rsidRPr="00B20654" w:rsidRDefault="001037E0" w:rsidP="00E8633E">
            <w:pPr>
              <w:tabs>
                <w:tab w:val="clear" w:pos="284"/>
                <w:tab w:val="right" w:leader="dot" w:pos="1417"/>
              </w:tabs>
              <w:spacing w:after="60"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</w:p>
        </w:tc>
      </w:tr>
      <w:tr w:rsidR="001037E0" w:rsidRPr="00B20654" w14:paraId="359F99E8" w14:textId="77777777" w:rsidTr="00E8633E">
        <w:tc>
          <w:tcPr>
            <w:tcW w:w="6345" w:type="dxa"/>
          </w:tcPr>
          <w:p w14:paraId="24AC1F8D" w14:textId="77777777" w:rsidR="001037E0" w:rsidRPr="00B20654" w:rsidRDefault="001037E0" w:rsidP="00E8633E">
            <w:pPr>
              <w:tabs>
                <w:tab w:val="clear" w:pos="284"/>
                <w:tab w:val="left" w:pos="567"/>
                <w:tab w:val="right" w:leader="dot" w:pos="6124"/>
              </w:tabs>
              <w:spacing w:after="60" w:line="240" w:lineRule="atLeast"/>
              <w:ind w:left="284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B20654">
              <w:rPr>
                <w:rFonts w:ascii="Arial" w:hAnsi="Arial" w:cs="Arial"/>
                <w:sz w:val="18"/>
                <w:lang w:val="de-DE"/>
              </w:rPr>
              <w:t xml:space="preserve">Anzahl der betroffenen Arbeitnehmer </w:t>
            </w:r>
            <w:r w:rsidRPr="00B20654">
              <w:rPr>
                <w:rFonts w:ascii="Arial" w:hAnsi="Arial" w:cs="Arial"/>
                <w:sz w:val="18"/>
                <w:lang w:val="de-DE"/>
              </w:rPr>
              <w:tab/>
            </w:r>
          </w:p>
        </w:tc>
        <w:tc>
          <w:tcPr>
            <w:tcW w:w="708" w:type="dxa"/>
            <w:tcBorders>
              <w:left w:val="single" w:sz="12" w:space="0" w:color="auto"/>
            </w:tcBorders>
          </w:tcPr>
          <w:p w14:paraId="7A432B07" w14:textId="77777777" w:rsidR="001037E0" w:rsidRPr="00B20654" w:rsidRDefault="001037E0" w:rsidP="00E8633E">
            <w:pPr>
              <w:tabs>
                <w:tab w:val="clear" w:pos="284"/>
              </w:tabs>
              <w:spacing w:after="60" w:line="240" w:lineRule="atLeast"/>
              <w:ind w:left="-57" w:right="-57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B20654">
              <w:rPr>
                <w:rFonts w:ascii="Arial" w:hAnsi="Arial" w:cs="Arial"/>
                <w:sz w:val="18"/>
                <w:szCs w:val="18"/>
                <w:lang w:val="de-DE"/>
              </w:rPr>
              <w:t>5841</w:t>
            </w:r>
          </w:p>
        </w:tc>
        <w:tc>
          <w:tcPr>
            <w:tcW w:w="1560" w:type="dxa"/>
            <w:tcBorders>
              <w:left w:val="single" w:sz="6" w:space="0" w:color="auto"/>
            </w:tcBorders>
          </w:tcPr>
          <w:p w14:paraId="7DD69E54" w14:textId="77777777" w:rsidR="001037E0" w:rsidRPr="00B20654" w:rsidRDefault="001037E0" w:rsidP="00E8633E">
            <w:pPr>
              <w:tabs>
                <w:tab w:val="clear" w:pos="284"/>
                <w:tab w:val="right" w:leader="dot" w:pos="1417"/>
              </w:tabs>
              <w:spacing w:after="60"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B20654">
              <w:rPr>
                <w:rFonts w:ascii="Arial" w:hAnsi="Arial" w:cs="Arial"/>
                <w:sz w:val="18"/>
                <w:lang w:val="de-DE"/>
              </w:rPr>
              <w:tab/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14:paraId="2D850736" w14:textId="77777777" w:rsidR="001037E0" w:rsidRPr="00B20654" w:rsidRDefault="001037E0" w:rsidP="00E8633E">
            <w:pPr>
              <w:tabs>
                <w:tab w:val="clear" w:pos="284"/>
              </w:tabs>
              <w:spacing w:after="60" w:line="240" w:lineRule="atLeast"/>
              <w:ind w:left="-57" w:right="-57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B20654">
              <w:rPr>
                <w:rFonts w:ascii="Arial" w:hAnsi="Arial" w:cs="Arial"/>
                <w:sz w:val="18"/>
                <w:szCs w:val="18"/>
                <w:lang w:val="de-DE"/>
              </w:rPr>
              <w:t>5851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12" w:space="0" w:color="auto"/>
            </w:tcBorders>
          </w:tcPr>
          <w:p w14:paraId="63725E7C" w14:textId="77777777" w:rsidR="001037E0" w:rsidRPr="00B20654" w:rsidRDefault="001037E0" w:rsidP="00E8633E">
            <w:pPr>
              <w:tabs>
                <w:tab w:val="clear" w:pos="284"/>
                <w:tab w:val="right" w:leader="dot" w:pos="1417"/>
              </w:tabs>
              <w:spacing w:after="60"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B20654">
              <w:rPr>
                <w:rFonts w:ascii="Arial" w:hAnsi="Arial" w:cs="Arial"/>
                <w:sz w:val="18"/>
                <w:lang w:val="de-DE"/>
              </w:rPr>
              <w:tab/>
            </w:r>
          </w:p>
        </w:tc>
      </w:tr>
      <w:tr w:rsidR="001037E0" w:rsidRPr="00B20654" w14:paraId="05BE4CC4" w14:textId="77777777" w:rsidTr="00E8633E">
        <w:tc>
          <w:tcPr>
            <w:tcW w:w="6345" w:type="dxa"/>
          </w:tcPr>
          <w:p w14:paraId="46E03179" w14:textId="77777777" w:rsidR="001037E0" w:rsidRPr="00B20654" w:rsidRDefault="001037E0" w:rsidP="0066715A">
            <w:pPr>
              <w:tabs>
                <w:tab w:val="clear" w:pos="284"/>
                <w:tab w:val="left" w:pos="567"/>
                <w:tab w:val="right" w:leader="dot" w:pos="6124"/>
              </w:tabs>
              <w:spacing w:after="60" w:line="240" w:lineRule="atLeast"/>
              <w:ind w:left="284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B20654">
              <w:rPr>
                <w:rFonts w:ascii="Arial" w:hAnsi="Arial" w:cs="Arial"/>
                <w:sz w:val="18"/>
                <w:lang w:val="de-DE"/>
              </w:rPr>
              <w:t>Anzahl Stunden der besuchten</w:t>
            </w:r>
            <w:r w:rsidR="0066715A" w:rsidRPr="00B20654">
              <w:rPr>
                <w:rFonts w:ascii="Arial" w:hAnsi="Arial" w:cs="Arial"/>
                <w:sz w:val="18"/>
                <w:lang w:val="de-DE"/>
              </w:rPr>
              <w:t xml:space="preserve"> Ausbildung </w:t>
            </w:r>
            <w:r w:rsidRPr="00B20654">
              <w:rPr>
                <w:rFonts w:ascii="Arial" w:hAnsi="Arial" w:cs="Arial"/>
                <w:sz w:val="18"/>
                <w:lang w:val="de-DE"/>
              </w:rPr>
              <w:tab/>
            </w:r>
          </w:p>
        </w:tc>
        <w:tc>
          <w:tcPr>
            <w:tcW w:w="708" w:type="dxa"/>
            <w:tcBorders>
              <w:left w:val="single" w:sz="12" w:space="0" w:color="auto"/>
            </w:tcBorders>
          </w:tcPr>
          <w:p w14:paraId="21D6C0C8" w14:textId="77777777" w:rsidR="001037E0" w:rsidRPr="00B20654" w:rsidRDefault="001037E0" w:rsidP="00E8633E">
            <w:pPr>
              <w:tabs>
                <w:tab w:val="clear" w:pos="284"/>
              </w:tabs>
              <w:spacing w:after="60" w:line="240" w:lineRule="atLeast"/>
              <w:ind w:left="-57" w:right="-57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B20654">
              <w:rPr>
                <w:rFonts w:ascii="Arial" w:hAnsi="Arial" w:cs="Arial"/>
                <w:sz w:val="18"/>
                <w:szCs w:val="18"/>
                <w:lang w:val="de-DE"/>
              </w:rPr>
              <w:t>5842</w:t>
            </w:r>
          </w:p>
        </w:tc>
        <w:tc>
          <w:tcPr>
            <w:tcW w:w="1560" w:type="dxa"/>
            <w:tcBorders>
              <w:left w:val="single" w:sz="6" w:space="0" w:color="auto"/>
            </w:tcBorders>
          </w:tcPr>
          <w:p w14:paraId="46AE799E" w14:textId="77777777" w:rsidR="001037E0" w:rsidRPr="00B20654" w:rsidRDefault="001037E0" w:rsidP="00E8633E">
            <w:pPr>
              <w:tabs>
                <w:tab w:val="clear" w:pos="284"/>
                <w:tab w:val="right" w:leader="dot" w:pos="1417"/>
              </w:tabs>
              <w:spacing w:after="60"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B20654">
              <w:rPr>
                <w:rFonts w:ascii="Arial" w:hAnsi="Arial" w:cs="Arial"/>
                <w:sz w:val="18"/>
                <w:lang w:val="de-DE"/>
              </w:rPr>
              <w:tab/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14:paraId="2E7C8EBF" w14:textId="77777777" w:rsidR="001037E0" w:rsidRPr="00B20654" w:rsidRDefault="001037E0" w:rsidP="00E8633E">
            <w:pPr>
              <w:tabs>
                <w:tab w:val="clear" w:pos="284"/>
              </w:tabs>
              <w:spacing w:after="60" w:line="240" w:lineRule="atLeast"/>
              <w:ind w:left="-57" w:right="-57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B20654">
              <w:rPr>
                <w:rFonts w:ascii="Arial" w:hAnsi="Arial" w:cs="Arial"/>
                <w:sz w:val="18"/>
                <w:szCs w:val="18"/>
                <w:lang w:val="de-DE"/>
              </w:rPr>
              <w:t>5852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12" w:space="0" w:color="auto"/>
            </w:tcBorders>
          </w:tcPr>
          <w:p w14:paraId="7B7D01E3" w14:textId="77777777" w:rsidR="001037E0" w:rsidRPr="00B20654" w:rsidRDefault="001037E0" w:rsidP="00E8633E">
            <w:pPr>
              <w:tabs>
                <w:tab w:val="clear" w:pos="284"/>
                <w:tab w:val="right" w:leader="dot" w:pos="1417"/>
              </w:tabs>
              <w:spacing w:after="60"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B20654">
              <w:rPr>
                <w:rFonts w:ascii="Arial" w:hAnsi="Arial" w:cs="Arial"/>
                <w:sz w:val="18"/>
                <w:lang w:val="de-DE"/>
              </w:rPr>
              <w:tab/>
            </w:r>
          </w:p>
        </w:tc>
      </w:tr>
      <w:tr w:rsidR="001037E0" w:rsidRPr="00B20654" w14:paraId="3DDE2126" w14:textId="77777777" w:rsidTr="00E8633E">
        <w:tc>
          <w:tcPr>
            <w:tcW w:w="6345" w:type="dxa"/>
          </w:tcPr>
          <w:p w14:paraId="7093B2DF" w14:textId="77777777" w:rsidR="001037E0" w:rsidRPr="00B20654" w:rsidRDefault="00C51182" w:rsidP="00C51182">
            <w:pPr>
              <w:tabs>
                <w:tab w:val="clear" w:pos="284"/>
                <w:tab w:val="left" w:pos="567"/>
                <w:tab w:val="right" w:leader="dot" w:pos="6124"/>
              </w:tabs>
              <w:spacing w:after="60" w:line="240" w:lineRule="atLeast"/>
              <w:ind w:left="284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B20654">
              <w:rPr>
                <w:rFonts w:ascii="Arial" w:hAnsi="Arial"/>
                <w:sz w:val="18"/>
                <w:lang w:val="de-DE"/>
              </w:rPr>
              <w:t>Nettokosten</w:t>
            </w:r>
            <w:r w:rsidRPr="00B20654">
              <w:rPr>
                <w:rFonts w:ascii="Arial" w:hAnsi="Arial" w:cs="Arial"/>
                <w:sz w:val="18"/>
                <w:lang w:val="de-DE"/>
              </w:rPr>
              <w:t xml:space="preserve"> </w:t>
            </w:r>
            <w:r w:rsidR="001037E0" w:rsidRPr="00B20654">
              <w:rPr>
                <w:rFonts w:ascii="Arial" w:hAnsi="Arial" w:cs="Arial"/>
                <w:sz w:val="18"/>
                <w:lang w:val="de-DE"/>
              </w:rPr>
              <w:t xml:space="preserve">für das Unternehmen </w:t>
            </w:r>
            <w:r w:rsidR="001037E0" w:rsidRPr="00B20654">
              <w:rPr>
                <w:rFonts w:ascii="Arial" w:hAnsi="Arial" w:cs="Arial"/>
                <w:sz w:val="18"/>
                <w:lang w:val="de-DE"/>
              </w:rPr>
              <w:tab/>
            </w: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</w:tcBorders>
          </w:tcPr>
          <w:p w14:paraId="6D4213A3" w14:textId="77777777" w:rsidR="001037E0" w:rsidRPr="00B20654" w:rsidRDefault="001037E0" w:rsidP="00E8633E">
            <w:pPr>
              <w:tabs>
                <w:tab w:val="clear" w:pos="284"/>
              </w:tabs>
              <w:spacing w:after="60" w:line="240" w:lineRule="atLeast"/>
              <w:ind w:left="-57" w:right="-57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B20654">
              <w:rPr>
                <w:rFonts w:ascii="Arial" w:hAnsi="Arial" w:cs="Arial"/>
                <w:sz w:val="18"/>
                <w:szCs w:val="18"/>
                <w:lang w:val="de-DE"/>
              </w:rPr>
              <w:t>5843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12" w:space="0" w:color="auto"/>
            </w:tcBorders>
          </w:tcPr>
          <w:p w14:paraId="1AF85385" w14:textId="77777777" w:rsidR="001037E0" w:rsidRPr="00B20654" w:rsidRDefault="001037E0" w:rsidP="00E8633E">
            <w:pPr>
              <w:tabs>
                <w:tab w:val="clear" w:pos="284"/>
                <w:tab w:val="right" w:leader="dot" w:pos="1417"/>
              </w:tabs>
              <w:spacing w:after="60"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B20654">
              <w:rPr>
                <w:rFonts w:ascii="Arial" w:hAnsi="Arial" w:cs="Arial"/>
                <w:sz w:val="18"/>
                <w:lang w:val="de-DE"/>
              </w:rPr>
              <w:tab/>
            </w:r>
          </w:p>
        </w:tc>
        <w:tc>
          <w:tcPr>
            <w:tcW w:w="708" w:type="dxa"/>
            <w:tcBorders>
              <w:left w:val="single" w:sz="6" w:space="0" w:color="auto"/>
              <w:bottom w:val="single" w:sz="12" w:space="0" w:color="auto"/>
            </w:tcBorders>
          </w:tcPr>
          <w:p w14:paraId="43A8E02B" w14:textId="77777777" w:rsidR="001037E0" w:rsidRPr="00B20654" w:rsidRDefault="001037E0" w:rsidP="00E8633E">
            <w:pPr>
              <w:tabs>
                <w:tab w:val="clear" w:pos="284"/>
              </w:tabs>
              <w:spacing w:after="60" w:line="240" w:lineRule="atLeast"/>
              <w:ind w:left="-57" w:right="-57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B20654">
              <w:rPr>
                <w:rFonts w:ascii="Arial" w:hAnsi="Arial" w:cs="Arial"/>
                <w:sz w:val="18"/>
                <w:szCs w:val="18"/>
                <w:lang w:val="de-DE"/>
              </w:rPr>
              <w:t>5853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0ACBD12" w14:textId="77777777" w:rsidR="001037E0" w:rsidRPr="00B20654" w:rsidRDefault="001037E0" w:rsidP="00E8633E">
            <w:pPr>
              <w:tabs>
                <w:tab w:val="clear" w:pos="284"/>
                <w:tab w:val="right" w:leader="dot" w:pos="1417"/>
              </w:tabs>
              <w:spacing w:after="60"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B20654">
              <w:rPr>
                <w:rFonts w:ascii="Arial" w:hAnsi="Arial" w:cs="Arial"/>
                <w:sz w:val="18"/>
                <w:lang w:val="de-DE"/>
              </w:rPr>
              <w:tab/>
            </w:r>
          </w:p>
        </w:tc>
      </w:tr>
    </w:tbl>
    <w:p w14:paraId="0DAA7ED5" w14:textId="77777777" w:rsidR="00F7140B" w:rsidRPr="00B20654" w:rsidRDefault="00F7140B" w:rsidP="00F7140B">
      <w:pPr>
        <w:tabs>
          <w:tab w:val="clear" w:pos="284"/>
        </w:tabs>
        <w:spacing w:line="240" w:lineRule="atLeast"/>
        <w:jc w:val="left"/>
        <w:rPr>
          <w:rFonts w:ascii="Arial" w:hAnsi="Arial"/>
          <w:b/>
          <w:sz w:val="18"/>
          <w:lang w:val="de-DE"/>
        </w:rPr>
      </w:pPr>
    </w:p>
    <w:p w14:paraId="60D0648E" w14:textId="77777777" w:rsidR="00ED1B50" w:rsidRPr="00B20654" w:rsidRDefault="00ED1B50" w:rsidP="00F7140B">
      <w:pPr>
        <w:tabs>
          <w:tab w:val="clear" w:pos="284"/>
        </w:tabs>
        <w:spacing w:line="240" w:lineRule="atLeast"/>
        <w:jc w:val="left"/>
        <w:rPr>
          <w:rFonts w:ascii="Arial" w:hAnsi="Arial"/>
          <w:b/>
          <w:caps/>
          <w:sz w:val="18"/>
          <w:szCs w:val="18"/>
          <w:lang w:val="de-DE"/>
        </w:rPr>
      </w:pPr>
    </w:p>
    <w:sectPr w:rsidR="00ED1B50" w:rsidRPr="00B20654" w:rsidSect="00F7140B">
      <w:headerReference w:type="even" r:id="rId10"/>
      <w:headerReference w:type="default" r:id="rId11"/>
      <w:footerReference w:type="default" r:id="rId12"/>
      <w:headerReference w:type="first" r:id="rId13"/>
      <w:footnotePr>
        <w:numFmt w:val="chicago"/>
      </w:footnotePr>
      <w:pgSz w:w="11907" w:h="16840" w:code="9"/>
      <w:pgMar w:top="0" w:right="567" w:bottom="0" w:left="567" w:header="567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B2798" w14:textId="77777777" w:rsidR="00555EED" w:rsidRDefault="00555EED">
      <w:r>
        <w:separator/>
      </w:r>
    </w:p>
  </w:endnote>
  <w:endnote w:type="continuationSeparator" w:id="0">
    <w:p w14:paraId="56817DD2" w14:textId="77777777" w:rsidR="00555EED" w:rsidRDefault="00555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ED131" w14:textId="77777777" w:rsidR="008B6989" w:rsidRPr="00175E64" w:rsidRDefault="008B6989">
    <w:pPr>
      <w:pStyle w:val="Footer"/>
      <w:tabs>
        <w:tab w:val="clear" w:pos="4395"/>
        <w:tab w:val="clear" w:pos="8789"/>
        <w:tab w:val="right" w:pos="11057"/>
      </w:tabs>
      <w:ind w:right="-58"/>
      <w:jc w:val="right"/>
      <w:rPr>
        <w:rFonts w:ascii="Arial" w:hAnsi="Arial" w:cs="Arial"/>
        <w:sz w:val="16"/>
        <w:szCs w:val="16"/>
      </w:rPr>
    </w:pPr>
    <w:r w:rsidRPr="00175E64">
      <w:rPr>
        <w:rFonts w:ascii="Arial" w:hAnsi="Arial" w:cs="Arial"/>
        <w:sz w:val="16"/>
        <w:szCs w:val="16"/>
      </w:rPr>
      <w:t>AS1_DE</w:t>
    </w:r>
  </w:p>
  <w:p w14:paraId="597C11C0" w14:textId="77777777" w:rsidR="008B6989" w:rsidRPr="00175E64" w:rsidRDefault="008B6989">
    <w:pPr>
      <w:pStyle w:val="Footer"/>
      <w:tabs>
        <w:tab w:val="clear" w:pos="4395"/>
        <w:tab w:val="clear" w:pos="8789"/>
        <w:tab w:val="right" w:pos="11057"/>
      </w:tabs>
      <w:ind w:right="-58"/>
      <w:jc w:val="right"/>
      <w:rPr>
        <w:rFonts w:ascii="Arial" w:hAnsi="Arial" w:cs="Arial"/>
        <w:sz w:val="16"/>
        <w:szCs w:val="16"/>
      </w:rPr>
    </w:pPr>
    <w:r w:rsidRPr="00175E64">
      <w:rPr>
        <w:rFonts w:ascii="Arial" w:hAnsi="Arial" w:cs="Arial"/>
        <w:sz w:val="16"/>
        <w:szCs w:val="16"/>
      </w:rPr>
      <w:t>V.</w:t>
    </w:r>
    <w:r w:rsidR="00116E79" w:rsidRPr="00175E64">
      <w:rPr>
        <w:rFonts w:ascii="Arial" w:hAnsi="Arial" w:cs="Arial"/>
        <w:sz w:val="16"/>
        <w:szCs w:val="16"/>
      </w:rPr>
      <w:t>01.03.2012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E0457" w14:textId="77777777" w:rsidR="008B6989" w:rsidRDefault="008B6989" w:rsidP="00BB552D">
    <w:pPr>
      <w:pStyle w:val="Footer"/>
      <w:jc w:val="right"/>
      <w:rPr>
        <w:rFonts w:ascii="Arial" w:hAnsi="Arial" w:cs="Arial"/>
        <w:sz w:val="16"/>
        <w:szCs w:val="16"/>
        <w:lang w:val="nl-BE"/>
      </w:rPr>
    </w:pPr>
    <w:r>
      <w:rPr>
        <w:rFonts w:ascii="Arial" w:hAnsi="Arial" w:cs="Arial"/>
        <w:sz w:val="16"/>
        <w:szCs w:val="16"/>
        <w:lang w:val="nl-BE"/>
      </w:rPr>
      <w:t>AS1_DE</w:t>
    </w:r>
  </w:p>
  <w:p w14:paraId="4A4948FC" w14:textId="77777777" w:rsidR="008B6989" w:rsidRPr="00BB552D" w:rsidRDefault="008B6989" w:rsidP="00BB552D">
    <w:pPr>
      <w:pStyle w:val="Footer"/>
      <w:jc w:val="right"/>
      <w:rPr>
        <w:rFonts w:ascii="Arial" w:hAnsi="Arial" w:cs="Arial"/>
        <w:sz w:val="16"/>
        <w:szCs w:val="16"/>
        <w:lang w:val="nl-BE"/>
      </w:rPr>
    </w:pPr>
    <w:r>
      <w:rPr>
        <w:rFonts w:ascii="Arial" w:hAnsi="Arial" w:cs="Arial"/>
        <w:sz w:val="16"/>
        <w:szCs w:val="16"/>
        <w:lang w:val="nl-BE"/>
      </w:rPr>
      <w:t>V.</w:t>
    </w:r>
    <w:r w:rsidR="00116E79" w:rsidRPr="00116E79">
      <w:rPr>
        <w:sz w:val="16"/>
        <w:szCs w:val="16"/>
      </w:rPr>
      <w:t xml:space="preserve"> </w:t>
    </w:r>
    <w:r w:rsidR="00116E79" w:rsidRPr="00116E79">
      <w:rPr>
        <w:rFonts w:ascii="Arial" w:hAnsi="Arial" w:cs="Arial"/>
        <w:sz w:val="16"/>
        <w:szCs w:val="16"/>
      </w:rPr>
      <w:t>01.03.2012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E5491" w14:textId="77777777" w:rsidR="008B6989" w:rsidRDefault="008B6989" w:rsidP="00BB552D">
    <w:pPr>
      <w:pStyle w:val="Footer"/>
      <w:jc w:val="right"/>
      <w:rPr>
        <w:rFonts w:ascii="Arial" w:hAnsi="Arial" w:cs="Arial"/>
        <w:sz w:val="16"/>
        <w:szCs w:val="16"/>
        <w:lang w:val="nl-BE"/>
      </w:rPr>
    </w:pPr>
    <w:r>
      <w:rPr>
        <w:rFonts w:ascii="Arial" w:hAnsi="Arial" w:cs="Arial"/>
        <w:sz w:val="16"/>
        <w:szCs w:val="16"/>
        <w:lang w:val="nl-BE"/>
      </w:rPr>
      <w:t>AS1_DE</w:t>
    </w:r>
  </w:p>
  <w:p w14:paraId="781F2998" w14:textId="77777777" w:rsidR="008B6989" w:rsidRPr="00BB552D" w:rsidRDefault="008B6989" w:rsidP="00BB552D">
    <w:pPr>
      <w:pStyle w:val="Footer"/>
      <w:jc w:val="right"/>
      <w:rPr>
        <w:rFonts w:ascii="Arial" w:hAnsi="Arial" w:cs="Arial"/>
        <w:sz w:val="16"/>
        <w:szCs w:val="16"/>
        <w:lang w:val="nl-BE"/>
      </w:rPr>
    </w:pPr>
    <w:r>
      <w:rPr>
        <w:rFonts w:ascii="Arial" w:hAnsi="Arial" w:cs="Arial"/>
        <w:sz w:val="16"/>
        <w:szCs w:val="16"/>
        <w:lang w:val="nl-BE"/>
      </w:rPr>
      <w:t>V.</w:t>
    </w:r>
    <w:r w:rsidR="00116E79" w:rsidRPr="00116E79">
      <w:rPr>
        <w:sz w:val="16"/>
        <w:szCs w:val="16"/>
      </w:rPr>
      <w:t xml:space="preserve"> </w:t>
    </w:r>
    <w:r w:rsidR="00116E79" w:rsidRPr="00116E79">
      <w:rPr>
        <w:rFonts w:ascii="Arial" w:hAnsi="Arial" w:cs="Arial"/>
        <w:sz w:val="16"/>
        <w:szCs w:val="16"/>
      </w:rPr>
      <w:t>01.03.2012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E77C0" w14:textId="77777777" w:rsidR="00555EED" w:rsidRDefault="00555EED">
      <w:r>
        <w:separator/>
      </w:r>
    </w:p>
  </w:footnote>
  <w:footnote w:type="continuationSeparator" w:id="0">
    <w:p w14:paraId="605A0B11" w14:textId="77777777" w:rsidR="00555EED" w:rsidRDefault="00555EED">
      <w:r>
        <w:continuationSeparator/>
      </w:r>
    </w:p>
  </w:footnote>
  <w:footnote w:id="1">
    <w:p w14:paraId="1ADF5573" w14:textId="77777777" w:rsidR="00D602B1" w:rsidRDefault="008B6989" w:rsidP="008B6989">
      <w:pPr>
        <w:pStyle w:val="FootnoteText"/>
        <w:rPr>
          <w:rFonts w:ascii="Arial" w:hAnsi="Arial"/>
          <w:sz w:val="16"/>
          <w:lang w:val="nl-BE"/>
        </w:rPr>
      </w:pPr>
      <w:r w:rsidRPr="00D602B1">
        <w:rPr>
          <w:rStyle w:val="FootnoteReference"/>
          <w:rFonts w:ascii="Arial" w:hAnsi="Arial" w:cs="Arial"/>
        </w:rPr>
        <w:footnoteRef/>
      </w:r>
      <w:r w:rsidRPr="00D602B1">
        <w:rPr>
          <w:rFonts w:ascii="Arial" w:hAnsi="Arial" w:cs="Arial"/>
          <w:lang w:val="nl-BE"/>
        </w:rPr>
        <w:t xml:space="preserve"> </w:t>
      </w:r>
      <w:r>
        <w:rPr>
          <w:lang w:val="nl-BE"/>
        </w:rPr>
        <w:tab/>
      </w:r>
      <w:r w:rsidRPr="00D602B1">
        <w:rPr>
          <w:rFonts w:ascii="Arial" w:hAnsi="Arial"/>
          <w:sz w:val="16"/>
          <w:lang w:val="nl-BE"/>
        </w:rPr>
        <w:t xml:space="preserve">Oder </w:t>
      </w:r>
      <w:r w:rsidR="00D602B1">
        <w:rPr>
          <w:rFonts w:ascii="Arial" w:hAnsi="Arial"/>
          <w:sz w:val="16"/>
          <w:lang w:val="nl-BE"/>
        </w:rPr>
        <w:t>Registrierungsnummer</w:t>
      </w:r>
      <w:r w:rsidRPr="00D602B1">
        <w:rPr>
          <w:rFonts w:ascii="Arial" w:hAnsi="Arial"/>
          <w:sz w:val="16"/>
          <w:lang w:val="nl-BE"/>
        </w:rPr>
        <w:t xml:space="preserve"> bei der Bilanzzentrale.  Diese Nummer soll</w:t>
      </w:r>
      <w:r w:rsidR="00D602B1">
        <w:rPr>
          <w:rFonts w:ascii="Arial" w:hAnsi="Arial"/>
          <w:sz w:val="16"/>
          <w:lang w:val="nl-BE"/>
        </w:rPr>
        <w:t>te</w:t>
      </w:r>
      <w:r w:rsidRPr="00D602B1">
        <w:rPr>
          <w:rFonts w:ascii="Arial" w:hAnsi="Arial"/>
          <w:sz w:val="16"/>
          <w:lang w:val="nl-BE"/>
        </w:rPr>
        <w:t xml:space="preserve"> auf jede</w:t>
      </w:r>
      <w:r w:rsidR="00D602B1">
        <w:rPr>
          <w:rFonts w:ascii="Arial" w:hAnsi="Arial"/>
          <w:sz w:val="16"/>
          <w:lang w:val="nl-BE"/>
        </w:rPr>
        <w:t>r</w:t>
      </w:r>
      <w:r w:rsidRPr="00D602B1">
        <w:rPr>
          <w:rFonts w:ascii="Arial" w:hAnsi="Arial"/>
          <w:sz w:val="16"/>
          <w:lang w:val="nl-BE"/>
        </w:rPr>
        <w:t xml:space="preserve"> Seite links oben </w:t>
      </w:r>
      <w:r w:rsidR="00D602B1" w:rsidRPr="00D602B1">
        <w:rPr>
          <w:rFonts w:ascii="Arial" w:hAnsi="Arial"/>
          <w:sz w:val="16"/>
          <w:lang w:val="nl-BE"/>
        </w:rPr>
        <w:t xml:space="preserve">in das dafür bestimmte Fach </w:t>
      </w:r>
    </w:p>
    <w:p w14:paraId="04DDEAA2" w14:textId="77777777" w:rsidR="008B6989" w:rsidRPr="00D602B1" w:rsidRDefault="00D602B1" w:rsidP="008B6989">
      <w:pPr>
        <w:pStyle w:val="FootnoteText"/>
        <w:rPr>
          <w:lang w:val="nl-BE"/>
        </w:rPr>
      </w:pPr>
      <w:r>
        <w:rPr>
          <w:rFonts w:ascii="Arial" w:hAnsi="Arial"/>
          <w:sz w:val="16"/>
          <w:lang w:val="nl-BE"/>
        </w:rPr>
        <w:tab/>
      </w:r>
      <w:r w:rsidR="008B6989" w:rsidRPr="00D602B1">
        <w:rPr>
          <w:rFonts w:ascii="Arial" w:hAnsi="Arial"/>
          <w:sz w:val="16"/>
          <w:lang w:val="nl-BE"/>
        </w:rPr>
        <w:t>wiederholt werden.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A2BB2" w14:textId="77777777" w:rsidR="008B6989" w:rsidRDefault="008B6989" w:rsidP="00EA361F">
    <w:pPr>
      <w:pStyle w:val="Header"/>
      <w:spacing w:line="1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18A7C" w14:textId="77777777" w:rsidR="008B6989" w:rsidRDefault="008B6989">
    <w:pPr>
      <w:pStyle w:val="Header"/>
      <w:tabs>
        <w:tab w:val="clear" w:pos="4394"/>
        <w:tab w:val="center" w:pos="439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1328E" w14:textId="77777777" w:rsidR="008B6989" w:rsidRPr="00A275A7" w:rsidRDefault="008B6989" w:rsidP="00BB552D">
    <w:pPr>
      <w:pStyle w:val="Header"/>
      <w:tabs>
        <w:tab w:val="clear" w:pos="4394"/>
        <w:tab w:val="center" w:pos="4395"/>
      </w:tabs>
      <w:spacing w:line="120" w:lineRule="exact"/>
      <w:jc w:val="left"/>
      <w:rPr>
        <w:rFonts w:ascii="Arial" w:hAnsi="Arial" w:cs="Arial"/>
        <w:sz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D6F88" w14:textId="77777777" w:rsidR="008B6989" w:rsidRDefault="008B6989">
    <w:pPr>
      <w:pStyle w:val="Header"/>
      <w:tabs>
        <w:tab w:val="clear" w:pos="4394"/>
        <w:tab w:val="center" w:pos="439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38845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C0E6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0B8E5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84BD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62AB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8E51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983F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7C1E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983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6E80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intFractionalCharacterWidth/>
  <w:activeWritingStyle w:appName="MSWord" w:lang="en-GB" w:vendorID="8" w:dllVersion="513" w:checkStyle="1"/>
  <w:activeWritingStyle w:appName="MSWord" w:lang="nl-NL" w:vendorID="1" w:dllVersion="512" w:checkStyle="1"/>
  <w:activeWritingStyle w:appName="MSWord" w:lang="nl-BE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7169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140B"/>
    <w:rsid w:val="00020D32"/>
    <w:rsid w:val="0002127B"/>
    <w:rsid w:val="00061BAF"/>
    <w:rsid w:val="00082B62"/>
    <w:rsid w:val="000875F7"/>
    <w:rsid w:val="001037E0"/>
    <w:rsid w:val="00104E11"/>
    <w:rsid w:val="00116E79"/>
    <w:rsid w:val="001521D0"/>
    <w:rsid w:val="00175E64"/>
    <w:rsid w:val="002256DF"/>
    <w:rsid w:val="002541D6"/>
    <w:rsid w:val="002F5646"/>
    <w:rsid w:val="00305879"/>
    <w:rsid w:val="0035400F"/>
    <w:rsid w:val="00384B4B"/>
    <w:rsid w:val="00541354"/>
    <w:rsid w:val="00555EED"/>
    <w:rsid w:val="00571F55"/>
    <w:rsid w:val="00574C70"/>
    <w:rsid w:val="00654BB0"/>
    <w:rsid w:val="0066715A"/>
    <w:rsid w:val="006C1409"/>
    <w:rsid w:val="006D1A4C"/>
    <w:rsid w:val="006E020F"/>
    <w:rsid w:val="0071233C"/>
    <w:rsid w:val="00727B73"/>
    <w:rsid w:val="007501C5"/>
    <w:rsid w:val="00796132"/>
    <w:rsid w:val="007C0D62"/>
    <w:rsid w:val="00807F2F"/>
    <w:rsid w:val="00821913"/>
    <w:rsid w:val="008B6989"/>
    <w:rsid w:val="008C6EC7"/>
    <w:rsid w:val="008D5A8A"/>
    <w:rsid w:val="00970C04"/>
    <w:rsid w:val="00A275A7"/>
    <w:rsid w:val="00A70309"/>
    <w:rsid w:val="00A939BD"/>
    <w:rsid w:val="00B20654"/>
    <w:rsid w:val="00B447E6"/>
    <w:rsid w:val="00BB552D"/>
    <w:rsid w:val="00C51182"/>
    <w:rsid w:val="00CA5A74"/>
    <w:rsid w:val="00CE73C4"/>
    <w:rsid w:val="00CF2D44"/>
    <w:rsid w:val="00D31A0F"/>
    <w:rsid w:val="00D602B1"/>
    <w:rsid w:val="00D73AC5"/>
    <w:rsid w:val="00E25E94"/>
    <w:rsid w:val="00E8633E"/>
    <w:rsid w:val="00EA361F"/>
    <w:rsid w:val="00EB4327"/>
    <w:rsid w:val="00ED1B50"/>
    <w:rsid w:val="00EE08F2"/>
    <w:rsid w:val="00F1161C"/>
    <w:rsid w:val="00F46D03"/>
    <w:rsid w:val="00F53BDA"/>
    <w:rsid w:val="00F7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o:colormenu v:ext="edit" fillcolor="none"/>
    </o:shapedefaults>
    <o:shapelayout v:ext="edit">
      <o:idmap v:ext="edit" data="1"/>
    </o:shapelayout>
  </w:shapeDefaults>
  <w:decimalSymbol w:val=","/>
  <w:listSeparator w:val=";"/>
  <w14:docId w14:val="73B65C3E"/>
  <w15:docId w15:val="{580AD0BC-47E1-4F4A-A2B0-CAE8F2AAC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140B"/>
    <w:pPr>
      <w:tabs>
        <w:tab w:val="left" w:pos="284"/>
      </w:tabs>
      <w:spacing w:line="360" w:lineRule="atLeast"/>
      <w:jc w:val="both"/>
    </w:pPr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284"/>
      </w:tabs>
      <w:spacing w:before="240" w:after="240"/>
      <w:outlineLvl w:val="0"/>
    </w:pPr>
    <w:rPr>
      <w:b/>
      <w:caps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tabs>
        <w:tab w:val="clear" w:pos="284"/>
      </w:tabs>
      <w:spacing w:before="120" w:after="120"/>
      <w:outlineLvl w:val="1"/>
    </w:pPr>
    <w:rPr>
      <w:caps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tabs>
        <w:tab w:val="clear" w:pos="284"/>
      </w:tabs>
      <w:outlineLvl w:val="2"/>
    </w:pPr>
    <w:rPr>
      <w:caps/>
    </w:rPr>
  </w:style>
  <w:style w:type="paragraph" w:styleId="Heading4">
    <w:name w:val="heading 4"/>
    <w:basedOn w:val="Normal"/>
    <w:next w:val="Normal"/>
    <w:qFormat/>
    <w:pPr>
      <w:keepNext/>
      <w:keepLines/>
      <w:tabs>
        <w:tab w:val="clear" w:pos="284"/>
      </w:tabs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pPr>
      <w:keepNext/>
      <w:keepLines/>
      <w:tabs>
        <w:tab w:val="clear" w:pos="284"/>
      </w:tabs>
      <w:outlineLvl w:val="4"/>
    </w:pPr>
  </w:style>
  <w:style w:type="paragraph" w:styleId="Heading6">
    <w:name w:val="heading 6"/>
    <w:basedOn w:val="Normal"/>
    <w:next w:val="Normal"/>
    <w:qFormat/>
    <w:pPr>
      <w:keepNext/>
      <w:keepLines/>
      <w:tabs>
        <w:tab w:val="clear" w:pos="284"/>
      </w:tabs>
      <w:outlineLvl w:val="5"/>
    </w:pPr>
  </w:style>
  <w:style w:type="paragraph" w:styleId="Heading7">
    <w:name w:val="heading 7"/>
    <w:basedOn w:val="Normal"/>
    <w:next w:val="Normal"/>
    <w:qFormat/>
    <w:pPr>
      <w:keepNext/>
      <w:keepLines/>
      <w:tabs>
        <w:tab w:val="clear" w:pos="284"/>
      </w:tabs>
      <w:outlineLvl w:val="6"/>
    </w:pPr>
  </w:style>
  <w:style w:type="paragraph" w:styleId="Heading8">
    <w:name w:val="heading 8"/>
    <w:basedOn w:val="Normal"/>
    <w:next w:val="Normal"/>
    <w:qFormat/>
    <w:pPr>
      <w:keepNext/>
      <w:keepLines/>
      <w:tabs>
        <w:tab w:val="clear" w:pos="284"/>
      </w:tabs>
      <w:outlineLvl w:val="7"/>
    </w:pPr>
  </w:style>
  <w:style w:type="paragraph" w:styleId="Heading9">
    <w:name w:val="heading 9"/>
    <w:basedOn w:val="Normal"/>
    <w:next w:val="Normal"/>
    <w:qFormat/>
    <w:pPr>
      <w:keepNext/>
      <w:keepLines/>
      <w:tabs>
        <w:tab w:val="clear" w:pos="284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5">
    <w:name w:val="toc 5"/>
    <w:basedOn w:val="Normal"/>
    <w:next w:val="Normal"/>
    <w:semiHidden/>
    <w:pPr>
      <w:keepLines/>
      <w:tabs>
        <w:tab w:val="clear" w:pos="284"/>
        <w:tab w:val="right" w:leader="dot" w:pos="8789"/>
      </w:tabs>
      <w:ind w:left="879" w:right="567" w:hanging="879"/>
      <w:jc w:val="left"/>
    </w:pPr>
  </w:style>
  <w:style w:type="paragraph" w:styleId="TOC4">
    <w:name w:val="toc 4"/>
    <w:basedOn w:val="Normal"/>
    <w:next w:val="Normal"/>
    <w:semiHidden/>
    <w:pPr>
      <w:keepLines/>
      <w:tabs>
        <w:tab w:val="clear" w:pos="284"/>
        <w:tab w:val="right" w:leader="dot" w:pos="8789"/>
      </w:tabs>
      <w:ind w:left="714" w:right="567" w:hanging="714"/>
      <w:jc w:val="left"/>
    </w:pPr>
  </w:style>
  <w:style w:type="paragraph" w:styleId="TOC3">
    <w:name w:val="toc 3"/>
    <w:basedOn w:val="Normal"/>
    <w:next w:val="Normal"/>
    <w:semiHidden/>
    <w:pPr>
      <w:keepLines/>
      <w:tabs>
        <w:tab w:val="clear" w:pos="284"/>
        <w:tab w:val="right" w:leader="dot" w:pos="8789"/>
      </w:tabs>
      <w:ind w:left="556" w:right="567" w:hanging="556"/>
      <w:jc w:val="left"/>
    </w:pPr>
  </w:style>
  <w:style w:type="paragraph" w:styleId="TOC2">
    <w:name w:val="toc 2"/>
    <w:basedOn w:val="Normal"/>
    <w:next w:val="Normal"/>
    <w:semiHidden/>
    <w:pPr>
      <w:keepLines/>
      <w:tabs>
        <w:tab w:val="clear" w:pos="284"/>
        <w:tab w:val="right" w:leader="dot" w:pos="8789"/>
      </w:tabs>
      <w:ind w:left="397" w:right="567" w:hanging="397"/>
      <w:jc w:val="left"/>
    </w:pPr>
  </w:style>
  <w:style w:type="paragraph" w:styleId="TOC1">
    <w:name w:val="toc 1"/>
    <w:basedOn w:val="Normal"/>
    <w:next w:val="Normal"/>
    <w:semiHidden/>
    <w:pPr>
      <w:keepLines/>
      <w:tabs>
        <w:tab w:val="clear" w:pos="284"/>
        <w:tab w:val="right" w:leader="dot" w:pos="8789"/>
      </w:tabs>
      <w:ind w:left="227" w:right="567" w:hanging="227"/>
      <w:jc w:val="left"/>
    </w:pPr>
  </w:style>
  <w:style w:type="paragraph" w:styleId="Footer">
    <w:name w:val="footer"/>
    <w:basedOn w:val="Normal"/>
    <w:pPr>
      <w:tabs>
        <w:tab w:val="center" w:pos="4395"/>
        <w:tab w:val="right" w:pos="8789"/>
      </w:tabs>
      <w:spacing w:line="240" w:lineRule="auto"/>
    </w:pPr>
    <w:rPr>
      <w:sz w:val="18"/>
    </w:rPr>
  </w:style>
  <w:style w:type="paragraph" w:styleId="Header">
    <w:name w:val="header"/>
    <w:basedOn w:val="Normal"/>
    <w:pPr>
      <w:tabs>
        <w:tab w:val="center" w:pos="4394"/>
        <w:tab w:val="right" w:pos="8789"/>
      </w:tabs>
      <w:spacing w:line="240" w:lineRule="auto"/>
    </w:pPr>
  </w:style>
  <w:style w:type="character" w:styleId="FootnoteReference">
    <w:name w:val="footnote reference"/>
    <w:basedOn w:val="DefaultParagraphFont"/>
    <w:semiHidden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pPr>
      <w:spacing w:line="240" w:lineRule="atLeast"/>
    </w:pPr>
    <w:rPr>
      <w:sz w:val="18"/>
    </w:rPr>
  </w:style>
  <w:style w:type="paragraph" w:styleId="NormalIndent">
    <w:name w:val="Normal Indent"/>
    <w:basedOn w:val="Normal"/>
    <w:pPr>
      <w:tabs>
        <w:tab w:val="clear" w:pos="284"/>
        <w:tab w:val="left" w:pos="567"/>
      </w:tabs>
      <w:ind w:left="284"/>
    </w:pPr>
  </w:style>
  <w:style w:type="paragraph" w:customStyle="1" w:styleId="auteurs">
    <w:name w:val="auteurs"/>
    <w:basedOn w:val="Normal"/>
    <w:pPr>
      <w:tabs>
        <w:tab w:val="center" w:pos="1985"/>
        <w:tab w:val="center" w:pos="6521"/>
      </w:tabs>
      <w:jc w:val="left"/>
    </w:pPr>
  </w:style>
  <w:style w:type="paragraph" w:styleId="MacroText">
    <w:name w:val="macro"/>
    <w:semiHidden/>
    <w:pPr>
      <w:tabs>
        <w:tab w:val="left" w:pos="567"/>
        <w:tab w:val="left" w:pos="1134"/>
        <w:tab w:val="left" w:pos="1701"/>
        <w:tab w:val="left" w:pos="2268"/>
        <w:tab w:val="left" w:pos="2835"/>
      </w:tabs>
      <w:spacing w:line="240" w:lineRule="atLeast"/>
    </w:pPr>
    <w:rPr>
      <w:lang w:val="en-GB" w:eastAsia="en-US"/>
    </w:rPr>
  </w:style>
  <w:style w:type="paragraph" w:styleId="TOC6">
    <w:name w:val="toc 6"/>
    <w:basedOn w:val="Normal"/>
    <w:next w:val="Normal"/>
    <w:semiHidden/>
    <w:pPr>
      <w:keepLines/>
      <w:tabs>
        <w:tab w:val="clear" w:pos="284"/>
        <w:tab w:val="right" w:leader="dot" w:pos="8789"/>
      </w:tabs>
      <w:ind w:left="1049" w:right="567" w:hanging="1049"/>
      <w:jc w:val="left"/>
    </w:pPr>
  </w:style>
  <w:style w:type="paragraph" w:styleId="TOC7">
    <w:name w:val="toc 7"/>
    <w:basedOn w:val="Normal"/>
    <w:next w:val="Normal"/>
    <w:semiHidden/>
    <w:pPr>
      <w:keepLines/>
      <w:tabs>
        <w:tab w:val="clear" w:pos="284"/>
        <w:tab w:val="right" w:leader="dot" w:pos="8789"/>
      </w:tabs>
      <w:ind w:left="1219" w:right="567" w:hanging="1219"/>
      <w:jc w:val="left"/>
    </w:pPr>
  </w:style>
  <w:style w:type="paragraph" w:styleId="TOC8">
    <w:name w:val="toc 8"/>
    <w:basedOn w:val="Normal"/>
    <w:next w:val="Normal"/>
    <w:semiHidden/>
    <w:pPr>
      <w:keepLines/>
      <w:tabs>
        <w:tab w:val="clear" w:pos="284"/>
        <w:tab w:val="right" w:leader="dot" w:pos="8789"/>
      </w:tabs>
      <w:ind w:left="1378" w:right="567" w:hanging="1378"/>
      <w:jc w:val="left"/>
    </w:pPr>
  </w:style>
  <w:style w:type="paragraph" w:styleId="TOC9">
    <w:name w:val="toc 9"/>
    <w:basedOn w:val="Normal"/>
    <w:next w:val="Normal"/>
    <w:semiHidden/>
    <w:pPr>
      <w:keepLines/>
      <w:tabs>
        <w:tab w:val="clear" w:pos="284"/>
        <w:tab w:val="right" w:leader="dot" w:pos="8789"/>
      </w:tabs>
      <w:ind w:left="1548" w:right="567" w:hanging="1548"/>
      <w:jc w:val="left"/>
    </w:pPr>
  </w:style>
  <w:style w:type="table" w:styleId="TableGrid">
    <w:name w:val="Table Grid"/>
    <w:basedOn w:val="TableNormal"/>
    <w:rsid w:val="00F7140B"/>
    <w:pPr>
      <w:tabs>
        <w:tab w:val="left" w:pos="284"/>
      </w:tabs>
      <w:spacing w:line="36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1037E0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8B6989"/>
    <w:rPr>
      <w:sz w:val="18"/>
      <w:lang w:val="en-GB" w:eastAsia="en-US"/>
    </w:rPr>
  </w:style>
  <w:style w:type="table" w:customStyle="1" w:styleId="TableGrid2">
    <w:name w:val="Table Grid2"/>
    <w:basedOn w:val="TableNormal"/>
    <w:next w:val="TableGrid"/>
    <w:rsid w:val="00020D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591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National Bank of Belgium</Company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Martine De Wit</dc:creator>
  <cp:keywords/>
  <dc:description/>
  <cp:lastModifiedBy>Desie Daniel</cp:lastModifiedBy>
  <cp:revision>5</cp:revision>
  <cp:lastPrinted>2009-03-05T13:58:00Z</cp:lastPrinted>
  <dcterms:created xsi:type="dcterms:W3CDTF">2012-11-22T14:59:00Z</dcterms:created>
  <dcterms:modified xsi:type="dcterms:W3CDTF">2022-04-29T07:59:00Z</dcterms:modified>
</cp:coreProperties>
</file>