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85761A" w:rsidRPr="00E85A4D" w14:paraId="1F23D71D" w14:textId="77777777" w:rsidTr="0085761A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21C81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C3EE7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60D0B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1F32D7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E45C2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713A6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9778F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81E3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FD29C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F68C9" w14:textId="77777777" w:rsidR="0085761A" w:rsidRPr="00E85A4D" w:rsidRDefault="0085761A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85761A" w:rsidRPr="00E85A4D" w14:paraId="68EDDE60" w14:textId="77777777" w:rsidTr="0085761A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00432F" w14:textId="77777777" w:rsidR="0085761A" w:rsidRPr="00E85A4D" w:rsidRDefault="0085761A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1E3F22" w14:textId="77777777" w:rsidR="0085761A" w:rsidRPr="00E85A4D" w:rsidRDefault="0085761A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68EC1E" w14:textId="77777777" w:rsidR="0085761A" w:rsidRPr="00E85A4D" w:rsidRDefault="0085761A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3722E6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FE3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628B9B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92819E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8348BE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8A594C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07BE5" w14:textId="77777777" w:rsidR="0085761A" w:rsidRPr="00E85A4D" w:rsidRDefault="0085761A" w:rsidP="00BD14A5">
            <w:pPr>
              <w:spacing w:line="240" w:lineRule="atLeast"/>
              <w:jc w:val="left"/>
            </w:pPr>
          </w:p>
        </w:tc>
      </w:tr>
      <w:tr w:rsidR="0085761A" w:rsidRPr="002E5323" w14:paraId="3A0EA131" w14:textId="77777777" w:rsidTr="0085761A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78EF15" w14:textId="77777777" w:rsidR="0085761A" w:rsidRPr="00E85A4D" w:rsidRDefault="0085761A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78A2D1" w14:textId="77777777" w:rsidR="0085761A" w:rsidRPr="00E85A4D" w:rsidRDefault="0085761A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0AE985" w14:textId="77777777" w:rsidR="0085761A" w:rsidRPr="00E85A4D" w:rsidRDefault="0085761A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AD52A3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7D6FC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0F5BFD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48CC9B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DE2C06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4BDA97" w14:textId="77777777" w:rsidR="0085761A" w:rsidRPr="00E85A4D" w:rsidRDefault="0085761A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A8BA" w14:textId="6914F979" w:rsidR="0085761A" w:rsidRPr="002E5323" w:rsidRDefault="0085761A" w:rsidP="00BD14A5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de-DE"/>
              </w:rPr>
              <w:t>CS1/1.</w:t>
            </w:r>
          </w:p>
        </w:tc>
      </w:tr>
    </w:tbl>
    <w:p w14:paraId="55765733" w14:textId="77777777" w:rsidR="0085761A" w:rsidRDefault="0085761A" w:rsidP="008A7B2E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1C4E9B1C" w14:textId="77777777" w:rsidR="008A7B2E" w:rsidRPr="00D53967" w:rsidRDefault="008A7B2E" w:rsidP="008A7B2E">
      <w:pPr>
        <w:tabs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sz w:val="24"/>
          <w:lang w:val="de-DE"/>
        </w:rPr>
      </w:pPr>
      <w:r w:rsidRPr="00D53967">
        <w:rPr>
          <w:rFonts w:ascii="Arial" w:hAnsi="Arial"/>
          <w:b/>
          <w:spacing w:val="20"/>
          <w:sz w:val="24"/>
          <w:lang w:val="de-DE"/>
        </w:rPr>
        <w:t>SOZIA</w:t>
      </w:r>
      <w:r w:rsidR="00921B22" w:rsidRPr="00D53967">
        <w:rPr>
          <w:rFonts w:ascii="Arial" w:hAnsi="Arial"/>
          <w:b/>
          <w:spacing w:val="20"/>
          <w:sz w:val="24"/>
          <w:lang w:val="de-DE"/>
        </w:rPr>
        <w:t>LBILANZ nach dem VOLLSTÄNDIGEN MODELL</w:t>
      </w:r>
    </w:p>
    <w:p w14:paraId="0EA15505" w14:textId="77777777" w:rsidR="008A7B2E" w:rsidRPr="00D53967" w:rsidRDefault="007D4C34" w:rsidP="008A7B2E">
      <w:pPr>
        <w:tabs>
          <w:tab w:val="left" w:pos="6237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de-DE"/>
        </w:rPr>
      </w:pPr>
      <w:r w:rsidRPr="00D53967">
        <w:rPr>
          <w:rFonts w:ascii="Arial" w:hAnsi="Arial"/>
          <w:b/>
          <w:sz w:val="20"/>
          <w:lang w:val="de-DE"/>
        </w:rPr>
        <w:t xml:space="preserve">DIE BETRÄGE LAUTEN AUF </w:t>
      </w:r>
      <w:r w:rsidR="008A7B2E" w:rsidRPr="00D53967">
        <w:rPr>
          <w:rFonts w:ascii="Arial" w:hAnsi="Arial"/>
          <w:b/>
          <w:sz w:val="20"/>
          <w:lang w:val="de-DE"/>
        </w:rPr>
        <w:t>EUR</w:t>
      </w:r>
      <w:r w:rsidRPr="00D53967">
        <w:rPr>
          <w:rFonts w:ascii="Arial" w:hAnsi="Arial"/>
          <w:b/>
          <w:sz w:val="20"/>
          <w:lang w:val="de-DE"/>
        </w:rPr>
        <w:t xml:space="preserve"> (Währungseinheiten)</w:t>
      </w:r>
    </w:p>
    <w:p w14:paraId="5E475E1B" w14:textId="77777777" w:rsidR="008A7B2E" w:rsidRPr="00D53967" w:rsidRDefault="008A7B2E" w:rsidP="008A7B2E">
      <w:pPr>
        <w:tabs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18"/>
          <w:lang w:val="de-DE"/>
        </w:rPr>
      </w:pPr>
    </w:p>
    <w:p w14:paraId="72F221F9" w14:textId="77777777" w:rsidR="008A7B2E" w:rsidRPr="00D53967" w:rsidRDefault="008A7B2E" w:rsidP="008A7B2E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 xml:space="preserve">Name : </w:t>
      </w:r>
      <w:r w:rsidRPr="00D53967">
        <w:rPr>
          <w:rFonts w:ascii="Arial" w:hAnsi="Arial"/>
          <w:sz w:val="18"/>
          <w:lang w:val="de-DE"/>
        </w:rPr>
        <w:tab/>
      </w:r>
    </w:p>
    <w:p w14:paraId="4E0E4A70" w14:textId="77777777" w:rsidR="008A7B2E" w:rsidRPr="00D53967" w:rsidRDefault="008A7B2E" w:rsidP="00A1611E">
      <w:pPr>
        <w:tabs>
          <w:tab w:val="clear" w:pos="284"/>
          <w:tab w:val="right" w:leader="dot" w:pos="10915"/>
        </w:tabs>
        <w:spacing w:line="360" w:lineRule="auto"/>
        <w:ind w:right="84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ab/>
      </w:r>
    </w:p>
    <w:p w14:paraId="154A83A1" w14:textId="77777777" w:rsidR="008A7B2E" w:rsidRPr="00D53967" w:rsidRDefault="008A7B2E" w:rsidP="008A7B2E">
      <w:pPr>
        <w:tabs>
          <w:tab w:val="right" w:leader="dot" w:pos="10915"/>
        </w:tabs>
        <w:spacing w:line="360" w:lineRule="auto"/>
        <w:ind w:right="84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 xml:space="preserve">Rechtsform : </w:t>
      </w:r>
      <w:r w:rsidRPr="00D53967">
        <w:rPr>
          <w:rFonts w:ascii="Arial" w:hAnsi="Arial"/>
          <w:sz w:val="18"/>
          <w:lang w:val="de-DE"/>
        </w:rPr>
        <w:tab/>
      </w:r>
    </w:p>
    <w:p w14:paraId="66A88244" w14:textId="77777777" w:rsidR="008A7B2E" w:rsidRPr="00D53967" w:rsidRDefault="008A7B2E" w:rsidP="008A7B2E">
      <w:pPr>
        <w:tabs>
          <w:tab w:val="right" w:leader="dot" w:pos="7371"/>
          <w:tab w:val="right" w:leader="dot" w:pos="9214"/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>A</w:t>
      </w:r>
      <w:r w:rsidR="007D4C34" w:rsidRPr="00D53967">
        <w:rPr>
          <w:rFonts w:ascii="Arial" w:hAnsi="Arial"/>
          <w:sz w:val="18"/>
          <w:lang w:val="de-DE"/>
        </w:rPr>
        <w:t>dresse</w:t>
      </w:r>
      <w:r w:rsidRPr="00D53967">
        <w:rPr>
          <w:rFonts w:ascii="Arial" w:hAnsi="Arial"/>
          <w:sz w:val="18"/>
          <w:lang w:val="de-DE"/>
        </w:rPr>
        <w:t xml:space="preserve"> : </w:t>
      </w:r>
      <w:r w:rsidRPr="00D53967">
        <w:rPr>
          <w:rFonts w:ascii="Arial" w:hAnsi="Arial"/>
          <w:sz w:val="18"/>
          <w:lang w:val="de-DE"/>
        </w:rPr>
        <w:tab/>
        <w:t xml:space="preserve">Nr : </w:t>
      </w:r>
      <w:r w:rsidRPr="00D53967">
        <w:rPr>
          <w:rFonts w:ascii="Arial" w:hAnsi="Arial"/>
          <w:sz w:val="18"/>
          <w:lang w:val="de-DE"/>
        </w:rPr>
        <w:tab/>
      </w:r>
      <w:r w:rsidR="007D4C34" w:rsidRPr="00D53967">
        <w:rPr>
          <w:rFonts w:ascii="Arial" w:hAnsi="Arial"/>
          <w:sz w:val="18"/>
          <w:lang w:val="de-DE"/>
        </w:rPr>
        <w:t>Briefkasten</w:t>
      </w:r>
      <w:r w:rsidRPr="00D53967">
        <w:rPr>
          <w:rFonts w:ascii="Arial" w:hAnsi="Arial"/>
          <w:sz w:val="18"/>
          <w:lang w:val="de-DE"/>
        </w:rPr>
        <w:t xml:space="preserve"> : </w:t>
      </w:r>
      <w:r w:rsidRPr="00D53967">
        <w:rPr>
          <w:rFonts w:ascii="Arial" w:hAnsi="Arial"/>
          <w:sz w:val="18"/>
          <w:lang w:val="de-DE"/>
        </w:rPr>
        <w:tab/>
      </w:r>
    </w:p>
    <w:p w14:paraId="699A4F2E" w14:textId="77777777" w:rsidR="008A7B2E" w:rsidRPr="00D53967" w:rsidRDefault="008A7B2E" w:rsidP="008A7B2E">
      <w:pPr>
        <w:tabs>
          <w:tab w:val="right" w:leader="dot" w:pos="3260"/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 xml:space="preserve">Postleitzahl : </w:t>
      </w:r>
      <w:r w:rsidRPr="00D53967">
        <w:rPr>
          <w:rFonts w:ascii="Arial" w:hAnsi="Arial"/>
          <w:sz w:val="18"/>
          <w:lang w:val="de-DE"/>
        </w:rPr>
        <w:tab/>
        <w:t xml:space="preserve">Gemeinde : </w:t>
      </w:r>
      <w:r w:rsidRPr="00D53967">
        <w:rPr>
          <w:rFonts w:ascii="Arial" w:hAnsi="Arial"/>
          <w:sz w:val="18"/>
          <w:lang w:val="de-DE"/>
        </w:rPr>
        <w:tab/>
      </w:r>
    </w:p>
    <w:p w14:paraId="5FDC87CD" w14:textId="77777777" w:rsidR="008A7B2E" w:rsidRPr="00D53967" w:rsidRDefault="008A7B2E" w:rsidP="008A7B2E">
      <w:pPr>
        <w:tabs>
          <w:tab w:val="left" w:pos="1276"/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 xml:space="preserve">Unternehmensnummer </w:t>
      </w:r>
      <w:r w:rsidR="007D4C34" w:rsidRPr="00D53967">
        <w:rPr>
          <w:rStyle w:val="FootnoteReference"/>
          <w:rFonts w:ascii="Arial" w:hAnsi="Arial"/>
          <w:lang w:val="de-DE"/>
        </w:rPr>
        <w:footnoteReference w:id="1"/>
      </w:r>
      <w:r w:rsidRPr="00D53967">
        <w:rPr>
          <w:rFonts w:ascii="Arial" w:hAnsi="Arial"/>
          <w:sz w:val="14"/>
          <w:lang w:val="de-DE"/>
        </w:rPr>
        <w:t xml:space="preserve"> </w:t>
      </w:r>
      <w:r w:rsidRPr="00D53967">
        <w:rPr>
          <w:rFonts w:ascii="Arial" w:hAnsi="Arial"/>
          <w:sz w:val="18"/>
          <w:lang w:val="de-DE"/>
        </w:rPr>
        <w:t xml:space="preserve">: </w:t>
      </w:r>
      <w:r w:rsidRPr="00D53967">
        <w:rPr>
          <w:rFonts w:ascii="Arial" w:hAnsi="Arial"/>
          <w:sz w:val="18"/>
          <w:lang w:val="de-DE"/>
        </w:rPr>
        <w:tab/>
      </w:r>
    </w:p>
    <w:p w14:paraId="2A52B97D" w14:textId="77777777" w:rsidR="008A7B2E" w:rsidRPr="00D53967" w:rsidRDefault="008A7B2E" w:rsidP="008A7B2E">
      <w:pPr>
        <w:tabs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 xml:space="preserve">Beschreibung der Haupttätigkeit des Unternehmens : </w:t>
      </w:r>
      <w:r w:rsidRPr="00D53967">
        <w:rPr>
          <w:rFonts w:ascii="Arial" w:hAnsi="Arial"/>
          <w:sz w:val="18"/>
          <w:lang w:val="de-DE"/>
        </w:rPr>
        <w:tab/>
      </w:r>
    </w:p>
    <w:p w14:paraId="42A2A71C" w14:textId="77777777" w:rsidR="008A7B2E" w:rsidRPr="00D53967" w:rsidRDefault="00A1611E" w:rsidP="00A1611E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8A7B2E" w:rsidRPr="00D53967" w14:paraId="75B69A66" w14:textId="77777777" w:rsidTr="00782066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74F1A793" w14:textId="77777777" w:rsidR="008A7B2E" w:rsidRPr="00D53967" w:rsidRDefault="008A7B2E" w:rsidP="00782066">
            <w:pPr>
              <w:spacing w:line="240" w:lineRule="auto"/>
              <w:jc w:val="left"/>
              <w:rPr>
                <w:rFonts w:ascii="Arial" w:hAnsi="Arial"/>
                <w:b/>
                <w:sz w:val="18"/>
                <w:lang w:val="de-DE"/>
              </w:rPr>
            </w:pPr>
          </w:p>
        </w:tc>
      </w:tr>
    </w:tbl>
    <w:p w14:paraId="794E3FC0" w14:textId="77777777" w:rsidR="008A7B2E" w:rsidRPr="00D53967" w:rsidRDefault="008A7B2E" w:rsidP="008A7B2E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49F09CF7" w14:textId="77777777" w:rsidR="008A7B2E" w:rsidRPr="00D53967" w:rsidRDefault="008A7B2E" w:rsidP="008A7B2E">
      <w:pPr>
        <w:tabs>
          <w:tab w:val="right" w:pos="4678"/>
          <w:tab w:val="right" w:pos="7371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de-DE"/>
        </w:rPr>
      </w:pPr>
      <w:r w:rsidRPr="00D53967">
        <w:rPr>
          <w:rFonts w:ascii="Arial" w:hAnsi="Arial"/>
          <w:b/>
          <w:sz w:val="18"/>
          <w:lang w:val="de-DE"/>
        </w:rPr>
        <w:t>Sozialbilanz des Geschäftsjahres vom</w:t>
      </w:r>
      <w:r w:rsidRPr="00D53967">
        <w:rPr>
          <w:rFonts w:ascii="Arial" w:hAnsi="Arial"/>
          <w:b/>
          <w:sz w:val="18"/>
          <w:lang w:val="de-DE"/>
        </w:rPr>
        <w:tab/>
      </w:r>
      <w:r w:rsidRPr="00D53967">
        <w:rPr>
          <w:rFonts w:ascii="Arial" w:hAnsi="Arial"/>
          <w:b/>
          <w:sz w:val="18"/>
          <w:lang w:val="de-DE"/>
        </w:rPr>
        <w:tab/>
        <w:t>..  /  ..  /  .......        bis zum        ..  /  ..  /  .......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8A7B2E" w:rsidRPr="00D53967" w14:paraId="769209D0" w14:textId="77777777" w:rsidTr="00782066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2EC27F15" w14:textId="77777777" w:rsidR="008A7B2E" w:rsidRPr="00D53967" w:rsidRDefault="008A7B2E" w:rsidP="00782066">
            <w:pPr>
              <w:spacing w:line="240" w:lineRule="auto"/>
              <w:jc w:val="left"/>
              <w:rPr>
                <w:rFonts w:ascii="Arial" w:hAnsi="Arial"/>
                <w:b/>
                <w:sz w:val="18"/>
                <w:lang w:val="de-DE"/>
              </w:rPr>
            </w:pPr>
          </w:p>
        </w:tc>
      </w:tr>
    </w:tbl>
    <w:p w14:paraId="5B8F71D0" w14:textId="77777777" w:rsidR="008A7B2E" w:rsidRPr="00D53967" w:rsidRDefault="008A7B2E" w:rsidP="008A7B2E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290E1F24" w14:textId="77777777" w:rsidR="008A7B2E" w:rsidRPr="00D53967" w:rsidRDefault="008A7B2E" w:rsidP="008A7B2E">
      <w:pPr>
        <w:spacing w:line="360" w:lineRule="auto"/>
        <w:jc w:val="left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>Kontaktperson für weitere Auskünfte</w:t>
      </w:r>
    </w:p>
    <w:p w14:paraId="1DCD751B" w14:textId="77777777" w:rsidR="008A7B2E" w:rsidRPr="00D53967" w:rsidRDefault="008A7B2E" w:rsidP="00BF379F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ab/>
        <w:t>Name :</w:t>
      </w:r>
      <w:r w:rsidRPr="00D53967">
        <w:rPr>
          <w:rFonts w:ascii="Arial" w:hAnsi="Arial"/>
          <w:sz w:val="18"/>
          <w:lang w:val="de-DE"/>
        </w:rPr>
        <w:tab/>
      </w:r>
      <w:r w:rsidRPr="00D53967">
        <w:rPr>
          <w:rFonts w:ascii="Arial" w:hAnsi="Arial"/>
          <w:sz w:val="18"/>
          <w:lang w:val="de-DE"/>
        </w:rPr>
        <w:tab/>
      </w:r>
    </w:p>
    <w:p w14:paraId="6E125C28" w14:textId="77777777" w:rsidR="008A7B2E" w:rsidRPr="00D53967" w:rsidRDefault="008A7B2E" w:rsidP="00BF379F">
      <w:pPr>
        <w:tabs>
          <w:tab w:val="left" w:pos="1276"/>
          <w:tab w:val="left" w:pos="1701"/>
          <w:tab w:val="right" w:leader="dot" w:pos="4253"/>
          <w:tab w:val="left" w:pos="5245"/>
          <w:tab w:val="left" w:leader="dot" w:pos="8931"/>
        </w:tabs>
        <w:spacing w:line="360" w:lineRule="auto"/>
        <w:jc w:val="left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ab/>
        <w:t xml:space="preserve">Telefonnummer : </w:t>
      </w:r>
      <w:r w:rsidRPr="00D53967">
        <w:rPr>
          <w:rFonts w:ascii="Arial" w:hAnsi="Arial"/>
          <w:sz w:val="18"/>
          <w:lang w:val="de-DE"/>
        </w:rPr>
        <w:tab/>
      </w:r>
      <w:r w:rsidRPr="00D53967">
        <w:rPr>
          <w:rFonts w:ascii="Arial" w:hAnsi="Arial"/>
          <w:sz w:val="18"/>
          <w:lang w:val="de-DE"/>
        </w:rPr>
        <w:tab/>
      </w:r>
      <w:r w:rsidRPr="00D53967">
        <w:rPr>
          <w:rFonts w:ascii="Arial" w:hAnsi="Arial"/>
          <w:sz w:val="18"/>
          <w:lang w:val="de-DE"/>
        </w:rPr>
        <w:tab/>
        <w:t xml:space="preserve">Faxnummer : </w:t>
      </w:r>
      <w:r w:rsidRPr="00D53967">
        <w:rPr>
          <w:rFonts w:ascii="Arial" w:hAnsi="Arial"/>
          <w:sz w:val="18"/>
          <w:lang w:val="de-DE"/>
        </w:rPr>
        <w:tab/>
      </w:r>
    </w:p>
    <w:p w14:paraId="51665215" w14:textId="1947DABD" w:rsidR="008A7B2E" w:rsidRPr="00D53967" w:rsidRDefault="008A7B2E" w:rsidP="00BF379F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ab/>
      </w:r>
      <w:r w:rsidR="00D623D2">
        <w:rPr>
          <w:rFonts w:ascii="Arial" w:hAnsi="Arial"/>
          <w:sz w:val="18"/>
          <w:lang w:val="de-DE"/>
        </w:rPr>
        <w:t>E-Mail-A</w:t>
      </w:r>
      <w:r w:rsidRPr="00D53967">
        <w:rPr>
          <w:rFonts w:ascii="Arial" w:hAnsi="Arial"/>
          <w:sz w:val="18"/>
          <w:lang w:val="de-DE"/>
        </w:rPr>
        <w:t xml:space="preserve">dresse : </w:t>
      </w:r>
      <w:r w:rsidRPr="00D53967">
        <w:rPr>
          <w:rFonts w:ascii="Arial" w:hAnsi="Arial"/>
          <w:sz w:val="18"/>
          <w:lang w:val="de-DE"/>
        </w:rPr>
        <w:tab/>
      </w:r>
      <w:r w:rsidRPr="00D53967">
        <w:rPr>
          <w:rFonts w:ascii="Arial" w:hAnsi="Arial"/>
          <w:sz w:val="18"/>
          <w:lang w:val="de-DE"/>
        </w:rPr>
        <w:tab/>
      </w:r>
    </w:p>
    <w:p w14:paraId="5D67CAAA" w14:textId="77777777" w:rsidR="008A7B2E" w:rsidRPr="00D53967" w:rsidRDefault="008A7B2E" w:rsidP="008A7B2E">
      <w:pPr>
        <w:tabs>
          <w:tab w:val="left" w:pos="1134"/>
          <w:tab w:val="right" w:leader="dot" w:pos="5103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71D6D032" w14:textId="77777777" w:rsidR="008A7B2E" w:rsidRPr="00D53967" w:rsidRDefault="008A7B2E" w:rsidP="008A7B2E">
      <w:pPr>
        <w:tabs>
          <w:tab w:val="left" w:pos="1134"/>
          <w:tab w:val="right" w:leader="dot" w:pos="5103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  <w:r w:rsidRPr="00D53967">
        <w:rPr>
          <w:rFonts w:ascii="Arial" w:hAnsi="Arial"/>
          <w:sz w:val="18"/>
          <w:lang w:val="de-DE"/>
        </w:rPr>
        <w:t xml:space="preserve">Unterschrift für das Unternehmen : </w:t>
      </w:r>
      <w:r w:rsidRPr="00D53967">
        <w:rPr>
          <w:rFonts w:ascii="Arial" w:hAnsi="Arial"/>
          <w:sz w:val="18"/>
          <w:lang w:val="de-DE"/>
        </w:rPr>
        <w:tab/>
      </w:r>
    </w:p>
    <w:p w14:paraId="58FDF258" w14:textId="77777777" w:rsidR="008A7B2E" w:rsidRPr="00D53967" w:rsidRDefault="008A7B2E" w:rsidP="008A7B2E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2146EE44" w14:textId="77777777" w:rsidR="008A7B2E" w:rsidRPr="00D53967" w:rsidRDefault="008A7B2E" w:rsidP="008A7B2E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392F6771" w14:textId="77777777" w:rsidR="008A7B2E" w:rsidRPr="00D53967" w:rsidRDefault="008A7B2E" w:rsidP="008A7B2E">
      <w:pPr>
        <w:tabs>
          <w:tab w:val="left" w:pos="4820"/>
          <w:tab w:val="left" w:pos="6804"/>
        </w:tabs>
        <w:spacing w:line="240" w:lineRule="atLeast"/>
        <w:jc w:val="left"/>
        <w:rPr>
          <w:rFonts w:ascii="Arial" w:hAnsi="Arial"/>
          <w:sz w:val="18"/>
          <w:lang w:val="de-DE"/>
        </w:rPr>
        <w:sectPr w:rsidR="008A7B2E" w:rsidRPr="00D53967" w:rsidSect="0085761A">
          <w:footerReference w:type="default" r:id="rId8"/>
          <w:pgSz w:w="11907" w:h="16840" w:code="9"/>
          <w:pgMar w:top="0" w:right="454" w:bottom="851" w:left="454" w:header="284" w:footer="284" w:gutter="0"/>
          <w:paperSrc w:first="11" w:other="58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216DE7" w:rsidRPr="00D53967" w14:paraId="1C647C08" w14:textId="77777777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17D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D53967">
              <w:rPr>
                <w:rFonts w:ascii="Arial" w:hAnsi="Arial" w:cs="Arial"/>
                <w:sz w:val="20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87A4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363B6264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5891" w14:textId="77777777" w:rsidR="00216DE7" w:rsidRPr="00D53967" w:rsidRDefault="00216DE7" w:rsidP="00216DE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D53967">
              <w:rPr>
                <w:rFonts w:ascii="Arial" w:hAnsi="Arial"/>
                <w:sz w:val="18"/>
                <w:lang w:val="de-DE"/>
              </w:rPr>
              <w:t>CS1/2.</w:t>
            </w:r>
          </w:p>
        </w:tc>
      </w:tr>
    </w:tbl>
    <w:p w14:paraId="55F71213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de-DE"/>
        </w:rPr>
      </w:pPr>
    </w:p>
    <w:p w14:paraId="027D5493" w14:textId="77777777" w:rsidR="00216DE7" w:rsidRPr="00D53967" w:rsidRDefault="00216DE7" w:rsidP="00216DE7">
      <w:pPr>
        <w:tabs>
          <w:tab w:val="clear" w:pos="284"/>
        </w:tabs>
        <w:spacing w:before="120"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de-DE"/>
        </w:rPr>
      </w:pPr>
      <w:r w:rsidRPr="00D53967">
        <w:rPr>
          <w:rFonts w:ascii="Arial" w:hAnsi="Arial" w:cs="Arial"/>
          <w:b/>
          <w:caps/>
          <w:color w:val="000000"/>
          <w:spacing w:val="20"/>
          <w:szCs w:val="22"/>
          <w:lang w:val="de-DE"/>
        </w:rPr>
        <w:t>SOZIALBILANZ</w:t>
      </w:r>
    </w:p>
    <w:p w14:paraId="1D222D92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de-D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794"/>
        <w:gridCol w:w="794"/>
        <w:gridCol w:w="794"/>
        <w:gridCol w:w="794"/>
        <w:gridCol w:w="794"/>
      </w:tblGrid>
      <w:tr w:rsidR="00216DE7" w:rsidRPr="00D53967" w14:paraId="6023F7FA" w14:textId="77777777" w:rsidTr="001C5025">
        <w:tc>
          <w:tcPr>
            <w:tcW w:w="6804" w:type="dxa"/>
          </w:tcPr>
          <w:p w14:paraId="433B0D49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>Nummern der für das Unternehmen zuständigen paritätischen Ausschüsse:</w:t>
            </w:r>
          </w:p>
        </w:tc>
        <w:tc>
          <w:tcPr>
            <w:tcW w:w="794" w:type="dxa"/>
          </w:tcPr>
          <w:p w14:paraId="4B7992CB" w14:textId="77777777" w:rsidR="00216DE7" w:rsidRPr="00D53967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94" w:type="dxa"/>
          </w:tcPr>
          <w:p w14:paraId="12015775" w14:textId="77777777" w:rsidR="00216DE7" w:rsidRPr="00D53967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94" w:type="dxa"/>
          </w:tcPr>
          <w:p w14:paraId="5884D195" w14:textId="77777777" w:rsidR="00216DE7" w:rsidRPr="00D53967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94" w:type="dxa"/>
          </w:tcPr>
          <w:p w14:paraId="7A69362A" w14:textId="77777777" w:rsidR="00216DE7" w:rsidRPr="00D53967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94" w:type="dxa"/>
          </w:tcPr>
          <w:p w14:paraId="314FDED2" w14:textId="77777777" w:rsidR="00216DE7" w:rsidRPr="00D53967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5EED1BEB" w14:textId="77777777" w:rsidR="00216DE7" w:rsidRPr="00D53967" w:rsidRDefault="00216DE7" w:rsidP="00216DE7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de-DE"/>
        </w:rPr>
      </w:pPr>
    </w:p>
    <w:p w14:paraId="4954E801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de-DE"/>
        </w:rPr>
      </w:pPr>
    </w:p>
    <w:p w14:paraId="59553BD7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de-DE"/>
        </w:rPr>
      </w:pPr>
    </w:p>
    <w:p w14:paraId="35E579E7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de-DE"/>
        </w:rPr>
      </w:pPr>
      <w:r w:rsidRPr="00D53967">
        <w:rPr>
          <w:rFonts w:ascii="Arial" w:hAnsi="Arial"/>
          <w:b/>
          <w:caps/>
          <w:sz w:val="18"/>
          <w:szCs w:val="18"/>
          <w:lang w:val="de-DE"/>
        </w:rPr>
        <w:t>BESCHÄFTIGTENSTAND</w:t>
      </w:r>
    </w:p>
    <w:p w14:paraId="3F8261BE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color w:val="000000"/>
          <w:sz w:val="18"/>
          <w:lang w:val="de-DE"/>
        </w:rPr>
      </w:pPr>
    </w:p>
    <w:p w14:paraId="07EC932A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de-DE"/>
        </w:rPr>
      </w:pPr>
      <w:r w:rsidRPr="00D53967">
        <w:rPr>
          <w:rFonts w:ascii="Arial" w:hAnsi="Arial"/>
          <w:b/>
          <w:caps/>
          <w:sz w:val="18"/>
          <w:szCs w:val="18"/>
          <w:lang w:val="de-DE"/>
        </w:rPr>
        <w:t>Arbeitnehmer, für die das Unternehmen eine DIMONA-Meldung eingereicht hat oder die im allgemeinen Personalregister eingetragen sind</w:t>
      </w:r>
    </w:p>
    <w:p w14:paraId="19D65D45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de-DE"/>
        </w:rPr>
      </w:pPr>
    </w:p>
    <w:p w14:paraId="4FC4DD95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de-DE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3"/>
        <w:gridCol w:w="568"/>
        <w:gridCol w:w="1693"/>
        <w:gridCol w:w="1693"/>
        <w:gridCol w:w="1713"/>
      </w:tblGrid>
      <w:tr w:rsidR="00216DE7" w:rsidRPr="00D53967" w14:paraId="7A003584" w14:textId="77777777" w:rsidTr="001C5025">
        <w:trPr>
          <w:trHeight w:val="482"/>
        </w:trPr>
        <w:tc>
          <w:tcPr>
            <w:tcW w:w="5177" w:type="dxa"/>
            <w:vAlign w:val="center"/>
          </w:tcPr>
          <w:p w14:paraId="4E757BD6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color w:val="000000"/>
                <w:sz w:val="18"/>
                <w:lang w:val="de-DE"/>
              </w:rPr>
              <w:t>Im laufenden Geschäftsjahr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1CB15D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CCF07C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Summe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32ABA0" w14:textId="77777777" w:rsidR="00216DE7" w:rsidRPr="00D53967" w:rsidRDefault="00216DE7" w:rsidP="001C5025">
            <w:pPr>
              <w:tabs>
                <w:tab w:val="clear" w:pos="284"/>
                <w:tab w:val="left" w:pos="183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1.</w:t>
            </w:r>
            <w:r w:rsidRPr="00D53967">
              <w:rPr>
                <w:rFonts w:ascii="Arial" w:hAnsi="Arial" w:cs="Arial"/>
                <w:sz w:val="16"/>
                <w:lang w:val="de-DE"/>
              </w:rPr>
              <w:tab/>
              <w:t>Männer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EE627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188" w:hanging="188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2.</w:t>
            </w: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D53967">
              <w:rPr>
                <w:rFonts w:ascii="Arial" w:hAnsi="Arial"/>
                <w:sz w:val="16"/>
                <w:lang w:val="de-DE"/>
              </w:rPr>
              <w:t>Frauen</w:t>
            </w:r>
          </w:p>
        </w:tc>
      </w:tr>
      <w:tr w:rsidR="00216DE7" w:rsidRPr="00D53967" w14:paraId="641F917F" w14:textId="77777777" w:rsidTr="001C5025">
        <w:tc>
          <w:tcPr>
            <w:tcW w:w="5177" w:type="dxa"/>
          </w:tcPr>
          <w:p w14:paraId="7511F080" w14:textId="77777777" w:rsidR="00216DE7" w:rsidRPr="00D53967" w:rsidRDefault="00216DE7" w:rsidP="001C5025">
            <w:pPr>
              <w:tabs>
                <w:tab w:val="clear" w:pos="284"/>
                <w:tab w:val="left" w:pos="4380"/>
                <w:tab w:val="right" w:leader="dot" w:pos="5103"/>
              </w:tabs>
              <w:spacing w:before="120" w:line="240" w:lineRule="atLeast"/>
              <w:rPr>
                <w:rFonts w:ascii="Arial" w:hAnsi="Arial" w:cs="Arial"/>
                <w:b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Durchschnittliche Anzahl der Arbeitnehmer 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bottom"/>
          </w:tcPr>
          <w:p w14:paraId="4C445FE7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81" w:type="dxa"/>
            <w:tcBorders>
              <w:left w:val="single" w:sz="6" w:space="0" w:color="auto"/>
            </w:tcBorders>
            <w:vAlign w:val="bottom"/>
          </w:tcPr>
          <w:p w14:paraId="761FEF1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81" w:type="dxa"/>
            <w:tcBorders>
              <w:left w:val="single" w:sz="6" w:space="0" w:color="auto"/>
            </w:tcBorders>
            <w:vAlign w:val="bottom"/>
          </w:tcPr>
          <w:p w14:paraId="42234A5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5EE7226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1EA3B516" w14:textId="77777777" w:rsidTr="001C5025">
        <w:tc>
          <w:tcPr>
            <w:tcW w:w="5177" w:type="dxa"/>
          </w:tcPr>
          <w:p w14:paraId="2A1DAB4D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Vollzeit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4F416D9B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1001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1C16BBD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2F30C32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CBAA047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1369FD6A" w14:textId="77777777" w:rsidTr="001C5025">
        <w:tc>
          <w:tcPr>
            <w:tcW w:w="5177" w:type="dxa"/>
          </w:tcPr>
          <w:p w14:paraId="0966D90C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Teilzeit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49A162D9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1002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4F59EF3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483B807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DBBA9B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1D2EA6A7" w14:textId="77777777" w:rsidTr="001C5025">
        <w:tc>
          <w:tcPr>
            <w:tcW w:w="5177" w:type="dxa"/>
          </w:tcPr>
          <w:p w14:paraId="642B86A0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Summe in Vollzeitäquivalenzen (VZÄ)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74D88E06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1003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32CD7D9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10578B4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9870DF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481DEDEE" w14:textId="77777777" w:rsidTr="001C5025">
        <w:tc>
          <w:tcPr>
            <w:tcW w:w="5177" w:type="dxa"/>
          </w:tcPr>
          <w:p w14:paraId="21BC0ED1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>Anzahl der tatsächlich geleisteten Arbeitsstunden</w:t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4691199A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47901332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7D3D2E5E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F28B7BF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4481F516" w14:textId="77777777" w:rsidTr="001C5025">
        <w:tc>
          <w:tcPr>
            <w:tcW w:w="5177" w:type="dxa"/>
          </w:tcPr>
          <w:p w14:paraId="3F3DB19B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Vollzeit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3CD36199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1011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1453FFB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75855D0D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84FB29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2E7ACBC5" w14:textId="77777777" w:rsidTr="001C5025">
        <w:tc>
          <w:tcPr>
            <w:tcW w:w="5177" w:type="dxa"/>
          </w:tcPr>
          <w:p w14:paraId="48A41E5D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Teilzeit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5B2DB9AA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1012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04388D7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0897FED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A18A4E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4BF5CA49" w14:textId="77777777" w:rsidTr="001C5025">
        <w:tc>
          <w:tcPr>
            <w:tcW w:w="5177" w:type="dxa"/>
          </w:tcPr>
          <w:p w14:paraId="37E81198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Summe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5CF7C391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1013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2816793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013580F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CA11D8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2E9CE1A1" w14:textId="77777777" w:rsidTr="001C5025">
        <w:tc>
          <w:tcPr>
            <w:tcW w:w="5177" w:type="dxa"/>
          </w:tcPr>
          <w:p w14:paraId="2F5E319B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>Personalaufwand</w:t>
            </w:r>
          </w:p>
        </w:tc>
        <w:tc>
          <w:tcPr>
            <w:tcW w:w="564" w:type="dxa"/>
            <w:tcBorders>
              <w:left w:val="single" w:sz="12" w:space="0" w:color="auto"/>
              <w:right w:val="single" w:sz="6" w:space="0" w:color="auto"/>
            </w:tcBorders>
          </w:tcPr>
          <w:p w14:paraId="4BA1CE0A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14:paraId="196A4175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14:paraId="1C5DE798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98A6DA3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572A0CDB" w14:textId="77777777" w:rsidTr="001C5025">
        <w:tc>
          <w:tcPr>
            <w:tcW w:w="5177" w:type="dxa"/>
          </w:tcPr>
          <w:p w14:paraId="5388A80B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Vollzeit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right w:val="single" w:sz="6" w:space="0" w:color="auto"/>
            </w:tcBorders>
          </w:tcPr>
          <w:p w14:paraId="3CA37D92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1021</w:t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14:paraId="6715202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14:paraId="307E86E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109270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50CD35A8" w14:textId="77777777" w:rsidTr="001C5025">
        <w:tc>
          <w:tcPr>
            <w:tcW w:w="5177" w:type="dxa"/>
          </w:tcPr>
          <w:p w14:paraId="033C0FF2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Teilzeit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right w:val="single" w:sz="6" w:space="0" w:color="auto"/>
            </w:tcBorders>
          </w:tcPr>
          <w:p w14:paraId="323C6273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1022</w:t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14:paraId="51999DB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14:paraId="0D4427F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ABEB25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A853389" w14:textId="77777777" w:rsidTr="001C5025">
        <w:tc>
          <w:tcPr>
            <w:tcW w:w="5177" w:type="dxa"/>
          </w:tcPr>
          <w:p w14:paraId="6B905DBF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Summe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right w:val="single" w:sz="6" w:space="0" w:color="auto"/>
            </w:tcBorders>
          </w:tcPr>
          <w:p w14:paraId="1C6961EC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1023</w:t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14:paraId="11DE663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14:paraId="1C0315E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D6C304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4A4D048B" w14:textId="77777777" w:rsidTr="001C5025">
        <w:tc>
          <w:tcPr>
            <w:tcW w:w="5177" w:type="dxa"/>
          </w:tcPr>
          <w:p w14:paraId="631718DC" w14:textId="77777777" w:rsidR="00216DE7" w:rsidRPr="00D53967" w:rsidRDefault="00216DE7" w:rsidP="001C5025">
            <w:pPr>
              <w:tabs>
                <w:tab w:val="clear" w:pos="284"/>
                <w:tab w:val="right" w:leader="dot" w:pos="4962"/>
              </w:tabs>
              <w:spacing w:before="120" w:after="60" w:line="240" w:lineRule="atLeast"/>
              <w:jc w:val="left"/>
              <w:rPr>
                <w:rFonts w:ascii="Arial" w:hAnsi="Arial" w:cs="Arial"/>
                <w:b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 xml:space="preserve">Betrag der zusätzlich zum Gehalt erteilten Vorteile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21A723" w14:textId="77777777" w:rsidR="00216DE7" w:rsidRPr="00D53967" w:rsidRDefault="00216DE7" w:rsidP="001C5025">
            <w:pPr>
              <w:tabs>
                <w:tab w:val="clear" w:pos="284"/>
              </w:tabs>
              <w:spacing w:before="120"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1033</w:t>
            </w:r>
          </w:p>
        </w:tc>
        <w:tc>
          <w:tcPr>
            <w:tcW w:w="168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159CD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2DD31E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0913E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07B425EF" w14:textId="77777777" w:rsidR="00216DE7" w:rsidRPr="00D53967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b/>
          <w:sz w:val="18"/>
          <w:lang w:val="de-DE"/>
        </w:rPr>
      </w:pPr>
    </w:p>
    <w:p w14:paraId="252008B5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de-DE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3"/>
        <w:gridCol w:w="568"/>
        <w:gridCol w:w="1693"/>
        <w:gridCol w:w="1693"/>
        <w:gridCol w:w="1713"/>
      </w:tblGrid>
      <w:tr w:rsidR="00216DE7" w:rsidRPr="00D53967" w14:paraId="163FF4C6" w14:textId="77777777" w:rsidTr="001C5025">
        <w:trPr>
          <w:trHeight w:val="482"/>
        </w:trPr>
        <w:tc>
          <w:tcPr>
            <w:tcW w:w="5177" w:type="dxa"/>
            <w:vAlign w:val="center"/>
          </w:tcPr>
          <w:p w14:paraId="58FADB26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color w:val="000000"/>
                <w:sz w:val="18"/>
                <w:lang w:val="de-DE"/>
              </w:rPr>
              <w:t>Im vorhergehenden Geschäftsjahr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B62104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Kodes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1D529F" w14:textId="77777777" w:rsidR="00216DE7" w:rsidRPr="00D53967" w:rsidRDefault="00216DE7" w:rsidP="001C5025">
            <w:pPr>
              <w:tabs>
                <w:tab w:val="clear" w:pos="284"/>
                <w:tab w:val="left" w:pos="178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P.</w:t>
            </w: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ab/>
              <w:t xml:space="preserve"> Summe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F77222" w14:textId="77777777" w:rsidR="00216DE7" w:rsidRPr="00D53967" w:rsidRDefault="00216DE7" w:rsidP="001C5025">
            <w:pPr>
              <w:tabs>
                <w:tab w:val="clear" w:pos="284"/>
                <w:tab w:val="left" w:pos="325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1P.</w:t>
            </w: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D53967">
              <w:rPr>
                <w:rFonts w:ascii="Arial" w:hAnsi="Arial" w:cs="Arial"/>
                <w:sz w:val="16"/>
                <w:lang w:val="de-DE"/>
              </w:rPr>
              <w:t>Männer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24A0F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330" w:hanging="33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2P.</w:t>
            </w: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ab/>
              <w:t>Frauen</w:t>
            </w:r>
          </w:p>
        </w:tc>
      </w:tr>
      <w:tr w:rsidR="00216DE7" w:rsidRPr="00D53967" w14:paraId="73E9CEEC" w14:textId="77777777" w:rsidTr="001C5025">
        <w:trPr>
          <w:trHeight w:val="266"/>
        </w:trPr>
        <w:tc>
          <w:tcPr>
            <w:tcW w:w="5177" w:type="dxa"/>
          </w:tcPr>
          <w:p w14:paraId="2E9E02CF" w14:textId="77777777" w:rsidR="00216DE7" w:rsidRPr="00D53967" w:rsidRDefault="00216DE7" w:rsidP="001C5025">
            <w:pPr>
              <w:tabs>
                <w:tab w:val="clear" w:pos="284"/>
                <w:tab w:val="right" w:leader="dot" w:pos="4995"/>
              </w:tabs>
              <w:spacing w:before="120" w:line="240" w:lineRule="atLeast"/>
              <w:jc w:val="left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8"/>
                <w:szCs w:val="18"/>
                <w:lang w:val="de-DE"/>
              </w:rPr>
              <w:t xml:space="preserve">Durchschnittliche Anzahl der Arbeitnehmer </w:t>
            </w:r>
            <w:r w:rsidRPr="00D53967">
              <w:rPr>
                <w:rFonts w:ascii="Arial" w:hAnsi="Arial" w:cs="Arial"/>
                <w:color w:val="000000"/>
                <w:sz w:val="16"/>
                <w:lang w:val="de-DE"/>
              </w:rPr>
              <w:t xml:space="preserve">in VZÄ </w:t>
            </w:r>
            <w:r w:rsidRPr="00D53967">
              <w:rPr>
                <w:rFonts w:ascii="Arial" w:hAnsi="Arial" w:cs="Arial"/>
                <w:color w:val="000000"/>
                <w:sz w:val="16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7EDE7F7C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1003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38CDB26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46420B1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EB0138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56B5B929" w14:textId="77777777" w:rsidTr="001C5025">
        <w:trPr>
          <w:trHeight w:val="266"/>
        </w:trPr>
        <w:tc>
          <w:tcPr>
            <w:tcW w:w="5177" w:type="dxa"/>
          </w:tcPr>
          <w:p w14:paraId="6BB42C71" w14:textId="77777777" w:rsidR="00216DE7" w:rsidRPr="00D53967" w:rsidRDefault="00216DE7" w:rsidP="001C5025">
            <w:pPr>
              <w:tabs>
                <w:tab w:val="clear" w:pos="284"/>
                <w:tab w:val="right" w:leader="dot" w:pos="4995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>Anzahl der tatsächlich geleisteten Arbeitsstunden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D5396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7A19DCDD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1013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4D3B073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6C8FB4D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019BEB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D0AECE5" w14:textId="77777777" w:rsidTr="001C5025">
        <w:trPr>
          <w:trHeight w:val="266"/>
        </w:trPr>
        <w:tc>
          <w:tcPr>
            <w:tcW w:w="5177" w:type="dxa"/>
          </w:tcPr>
          <w:p w14:paraId="148D3576" w14:textId="77777777" w:rsidR="00216DE7" w:rsidRPr="00D53967" w:rsidRDefault="00216DE7" w:rsidP="001C5025">
            <w:pPr>
              <w:tabs>
                <w:tab w:val="clear" w:pos="284"/>
                <w:tab w:val="right" w:leader="dot" w:pos="4995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Personalaufwand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14:paraId="0848A1FF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1023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657B7AF7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14:paraId="4D2952EF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55F88A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58216FB0" w14:textId="77777777" w:rsidTr="001C5025">
        <w:trPr>
          <w:trHeight w:val="266"/>
        </w:trPr>
        <w:tc>
          <w:tcPr>
            <w:tcW w:w="5177" w:type="dxa"/>
          </w:tcPr>
          <w:p w14:paraId="272F1929" w14:textId="77777777" w:rsidR="00216DE7" w:rsidRPr="00D53967" w:rsidRDefault="00216DE7" w:rsidP="001C5025">
            <w:pPr>
              <w:tabs>
                <w:tab w:val="clear" w:pos="284"/>
                <w:tab w:val="right" w:leader="dot" w:pos="4995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53967">
              <w:rPr>
                <w:rFonts w:ascii="Arial" w:hAnsi="Arial"/>
                <w:sz w:val="18"/>
                <w:lang w:val="de-DE"/>
              </w:rPr>
              <w:t xml:space="preserve">Betrag der zusätzlich zum Gehalt erteilten Vorteile </w:t>
            </w:r>
            <w:r w:rsidRPr="00D53967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</w:tcPr>
          <w:p w14:paraId="54E4F90F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1033</w:t>
            </w:r>
          </w:p>
        </w:tc>
        <w:tc>
          <w:tcPr>
            <w:tcW w:w="1681" w:type="dxa"/>
            <w:tcBorders>
              <w:left w:val="single" w:sz="6" w:space="0" w:color="auto"/>
              <w:bottom w:val="single" w:sz="12" w:space="0" w:color="auto"/>
            </w:tcBorders>
          </w:tcPr>
          <w:p w14:paraId="6F33930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bottom w:val="single" w:sz="12" w:space="0" w:color="auto"/>
            </w:tcBorders>
          </w:tcPr>
          <w:p w14:paraId="289B966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E5F62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15C6A941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de-DE"/>
        </w:rPr>
      </w:pPr>
    </w:p>
    <w:p w14:paraId="0157CED3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de-DE"/>
        </w:rPr>
      </w:pPr>
    </w:p>
    <w:p w14:paraId="20A62E93" w14:textId="77777777" w:rsidR="00216DE7" w:rsidRPr="00D53967" w:rsidRDefault="00216DE7" w:rsidP="00216DE7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de-DE"/>
        </w:rPr>
        <w:sectPr w:rsidR="00216DE7" w:rsidRPr="00D53967" w:rsidSect="00FD23B3">
          <w:headerReference w:type="default" r:id="rId9"/>
          <w:pgSz w:w="11907" w:h="16840" w:code="9"/>
          <w:pgMar w:top="0" w:right="624" w:bottom="0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216DE7" w:rsidRPr="00D53967" w14:paraId="50B078B3" w14:textId="77777777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808B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D53967">
              <w:rPr>
                <w:rFonts w:ascii="Arial" w:hAnsi="Arial" w:cs="Arial"/>
                <w:sz w:val="20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09E2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0554F9D6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308E" w14:textId="77777777" w:rsidR="00216DE7" w:rsidRPr="00D53967" w:rsidRDefault="00216DE7" w:rsidP="00216DE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D53967">
              <w:rPr>
                <w:rFonts w:ascii="Arial" w:hAnsi="Arial"/>
                <w:sz w:val="18"/>
                <w:lang w:val="de-DE"/>
              </w:rPr>
              <w:t>CS1/3.</w:t>
            </w:r>
          </w:p>
        </w:tc>
      </w:tr>
    </w:tbl>
    <w:p w14:paraId="1D133EF3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de-DE"/>
        </w:rPr>
      </w:pPr>
    </w:p>
    <w:p w14:paraId="0662B48A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de-DE"/>
        </w:rPr>
      </w:pPr>
    </w:p>
    <w:p w14:paraId="13B4D7D2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de-DE"/>
        </w:rPr>
      </w:pPr>
      <w:r w:rsidRPr="00D53967">
        <w:rPr>
          <w:rFonts w:ascii="Arial" w:hAnsi="Arial"/>
          <w:b/>
          <w:caps/>
          <w:sz w:val="18"/>
          <w:szCs w:val="18"/>
          <w:lang w:val="de-DE"/>
        </w:rPr>
        <w:t>Arbeitnehmer, für die das Unternehmen eine DIMONA-Meldung eingereicht hat oder die im allgemeinen Personalregister eingetragen sind (</w:t>
      </w:r>
      <w:r w:rsidRPr="00D53967">
        <w:rPr>
          <w:rFonts w:ascii="Arial" w:hAnsi="Arial"/>
          <w:b/>
          <w:sz w:val="18"/>
          <w:szCs w:val="18"/>
          <w:lang w:val="de-DE"/>
        </w:rPr>
        <w:t>Fortsetzung</w:t>
      </w:r>
      <w:r w:rsidRPr="00D53967">
        <w:rPr>
          <w:rFonts w:ascii="Arial" w:hAnsi="Arial"/>
          <w:b/>
          <w:caps/>
          <w:sz w:val="18"/>
          <w:szCs w:val="18"/>
          <w:lang w:val="de-DE"/>
        </w:rPr>
        <w:t>)</w:t>
      </w:r>
    </w:p>
    <w:p w14:paraId="1BC843EC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de-DE"/>
        </w:rPr>
      </w:pPr>
    </w:p>
    <w:p w14:paraId="6CE263C9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77"/>
        <w:gridCol w:w="567"/>
        <w:gridCol w:w="1701"/>
        <w:gridCol w:w="1701"/>
        <w:gridCol w:w="1701"/>
      </w:tblGrid>
      <w:tr w:rsidR="00216DE7" w:rsidRPr="00D53967" w14:paraId="1781BAC8" w14:textId="77777777" w:rsidTr="001C5025">
        <w:trPr>
          <w:trHeight w:val="482"/>
        </w:trPr>
        <w:tc>
          <w:tcPr>
            <w:tcW w:w="5177" w:type="dxa"/>
            <w:vAlign w:val="center"/>
          </w:tcPr>
          <w:p w14:paraId="441B18EB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>Am Bilanzstichtag des betreffenden Geschäftsjahres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97D5CC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F1D891" w14:textId="77777777" w:rsidR="00216DE7" w:rsidRPr="00D53967" w:rsidRDefault="00216DE7" w:rsidP="001C5025">
            <w:pPr>
              <w:tabs>
                <w:tab w:val="clear" w:pos="284"/>
                <w:tab w:val="left" w:pos="210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1.</w:t>
            </w: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ab/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0DE3E8" w14:textId="77777777" w:rsidR="00216DE7" w:rsidRPr="00D53967" w:rsidRDefault="00216DE7" w:rsidP="001C5025">
            <w:pPr>
              <w:tabs>
                <w:tab w:val="clear" w:pos="284"/>
                <w:tab w:val="left" w:pos="210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2.</w:t>
            </w:r>
            <w:r w:rsidRPr="00D53967">
              <w:rPr>
                <w:rFonts w:ascii="Arial" w:hAnsi="Arial" w:cs="Arial"/>
                <w:sz w:val="16"/>
                <w:lang w:val="de-DE"/>
              </w:rPr>
              <w:tab/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CFBB9" w14:textId="77777777" w:rsidR="00216DE7" w:rsidRPr="00D53967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170" w:right="-57" w:hanging="170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3.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  <w:r w:rsidRPr="00D53967">
              <w:rPr>
                <w:rFonts w:ascii="Arial" w:hAnsi="Arial" w:cs="Arial"/>
                <w:sz w:val="16"/>
                <w:lang w:val="de-DE"/>
              </w:rPr>
              <w:t xml:space="preserve">Summe in Vollzeit-äquivalenzen </w:t>
            </w:r>
          </w:p>
        </w:tc>
      </w:tr>
      <w:tr w:rsidR="00216DE7" w:rsidRPr="00D53967" w14:paraId="228DAC41" w14:textId="77777777" w:rsidTr="001C5025">
        <w:tc>
          <w:tcPr>
            <w:tcW w:w="5177" w:type="dxa"/>
          </w:tcPr>
          <w:p w14:paraId="66E74493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 xml:space="preserve">Anzahl der Arbeitnehmer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14:paraId="513EA4E7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105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14:paraId="6B49022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14:paraId="6AE4F3B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6C66105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604E6275" w14:textId="77777777" w:rsidTr="001C5025">
        <w:tc>
          <w:tcPr>
            <w:tcW w:w="5177" w:type="dxa"/>
          </w:tcPr>
          <w:p w14:paraId="3015FA94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 xml:space="preserve">Nach Art des Arbeitsvertrags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63AC5BF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7C12341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772398C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4168DE5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0435A0C8" w14:textId="77777777" w:rsidTr="001C5025">
        <w:tc>
          <w:tcPr>
            <w:tcW w:w="5177" w:type="dxa"/>
          </w:tcPr>
          <w:p w14:paraId="3A23FB4B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Unbefristeter Vertrag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6C4F74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330DB8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461867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C70F36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37420164" w14:textId="77777777" w:rsidTr="001C5025">
        <w:tc>
          <w:tcPr>
            <w:tcW w:w="5177" w:type="dxa"/>
          </w:tcPr>
          <w:p w14:paraId="1865C701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Befristeter Vertrag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3901EE3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AFD981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DBF526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FC803AD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2C6CC33F" w14:textId="77777777" w:rsidTr="001C5025">
        <w:tc>
          <w:tcPr>
            <w:tcW w:w="5177" w:type="dxa"/>
          </w:tcPr>
          <w:p w14:paraId="7A3C2D05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Vertrag zur Durchführung einer genau bestimmten Arbeit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19814E5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2668D9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35322E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76E457F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27682A2A" w14:textId="77777777" w:rsidTr="001C5025">
        <w:tc>
          <w:tcPr>
            <w:tcW w:w="5177" w:type="dxa"/>
          </w:tcPr>
          <w:p w14:paraId="638B24DF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Vertretungsvertrag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C1268CF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94BB95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9115CD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A22E2E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1EB34B4E" w14:textId="77777777" w:rsidTr="001C5025">
        <w:tc>
          <w:tcPr>
            <w:tcW w:w="5177" w:type="dxa"/>
          </w:tcPr>
          <w:p w14:paraId="62264A2C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>Nach Geschlecht und Ausbildungsniveau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1F86DAC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2944AB4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E02D8E5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E47AC8B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18769184" w14:textId="77777777" w:rsidTr="001C5025">
        <w:tc>
          <w:tcPr>
            <w:tcW w:w="5177" w:type="dxa"/>
          </w:tcPr>
          <w:p w14:paraId="5F5CBE16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Männer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3F5282A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F12826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420F37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F2924D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E3DF0B7" w14:textId="77777777" w:rsidTr="001C5025">
        <w:tc>
          <w:tcPr>
            <w:tcW w:w="5177" w:type="dxa"/>
          </w:tcPr>
          <w:p w14:paraId="17B926EF" w14:textId="77777777" w:rsidR="00216DE7" w:rsidRPr="00D53967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  <w:t xml:space="preserve">Primarschulunterricht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5175838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1200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BA03B6D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D14B1B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DF1BF2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47E39AFB" w14:textId="77777777" w:rsidTr="001C5025">
        <w:tc>
          <w:tcPr>
            <w:tcW w:w="5177" w:type="dxa"/>
          </w:tcPr>
          <w:p w14:paraId="794857E5" w14:textId="77777777" w:rsidR="00216DE7" w:rsidRPr="00D53967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  <w:t xml:space="preserve">Sekundarschulunterricht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760EDF7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C960DA7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39668E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C4255D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BE26BE4" w14:textId="77777777" w:rsidTr="001C5025">
        <w:tc>
          <w:tcPr>
            <w:tcW w:w="5177" w:type="dxa"/>
          </w:tcPr>
          <w:p w14:paraId="01BD577E" w14:textId="77777777" w:rsidR="00216DE7" w:rsidRPr="00D53967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  <w:t xml:space="preserve">Nichtuniversitärer Hochschulunterricht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7D23B1D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732A62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D1DC04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966128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3722D310" w14:textId="77777777" w:rsidTr="001C5025">
        <w:tc>
          <w:tcPr>
            <w:tcW w:w="5177" w:type="dxa"/>
          </w:tcPr>
          <w:p w14:paraId="0851B3F1" w14:textId="77777777" w:rsidR="00216DE7" w:rsidRPr="00D53967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  <w:t xml:space="preserve">Universitätsunterricht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70DB2C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19510C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EB1B4C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271144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AB8A545" w14:textId="77777777" w:rsidTr="001C5025">
        <w:tc>
          <w:tcPr>
            <w:tcW w:w="5177" w:type="dxa"/>
          </w:tcPr>
          <w:p w14:paraId="4E07D14C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Frauen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CF52B33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4870E2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C36EB1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1E509DF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34CD7158" w14:textId="77777777" w:rsidTr="001C5025">
        <w:tc>
          <w:tcPr>
            <w:tcW w:w="5177" w:type="dxa"/>
          </w:tcPr>
          <w:p w14:paraId="18A9529D" w14:textId="77777777" w:rsidR="00216DE7" w:rsidRPr="00D53967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  <w:t xml:space="preserve">Primarschulunterricht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2D2FEF8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38C30D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43A32D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7BC7B2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068C31E" w14:textId="77777777" w:rsidTr="001C5025">
        <w:tc>
          <w:tcPr>
            <w:tcW w:w="5177" w:type="dxa"/>
          </w:tcPr>
          <w:p w14:paraId="4881FF35" w14:textId="77777777" w:rsidR="00216DE7" w:rsidRPr="00D53967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  <w:t xml:space="preserve">Sekundarschulunterricht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285D9C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D9BFCD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43FB5C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B2D357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B14E444" w14:textId="77777777" w:rsidTr="001C5025">
        <w:tc>
          <w:tcPr>
            <w:tcW w:w="5177" w:type="dxa"/>
          </w:tcPr>
          <w:p w14:paraId="4E1201CE" w14:textId="77777777" w:rsidR="00216DE7" w:rsidRPr="00D53967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  <w:t xml:space="preserve">Nichtuniversitärer Hochschulunterricht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3DC269D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FC210AD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306AD2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22E08D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4615477" w14:textId="77777777" w:rsidTr="001C5025">
        <w:tc>
          <w:tcPr>
            <w:tcW w:w="5177" w:type="dxa"/>
          </w:tcPr>
          <w:p w14:paraId="3B85A9DE" w14:textId="77777777" w:rsidR="00216DE7" w:rsidRPr="00D53967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  <w:t xml:space="preserve">Universitätsunterricht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D28716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1213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4951DE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7A7EDC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0597EC7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6A3BC8B0" w14:textId="77777777" w:rsidTr="001C5025">
        <w:tc>
          <w:tcPr>
            <w:tcW w:w="5177" w:type="dxa"/>
          </w:tcPr>
          <w:p w14:paraId="24F2073D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>Nach Berufskategorie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740C853C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F605329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D630D9B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C0DD89C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472557AA" w14:textId="77777777" w:rsidTr="001C5025">
        <w:tc>
          <w:tcPr>
            <w:tcW w:w="5177" w:type="dxa"/>
          </w:tcPr>
          <w:p w14:paraId="128EF70F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Führungskräfte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11A8BC3D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14A361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709161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2A09FF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15386A1C" w14:textId="77777777" w:rsidTr="001C5025">
        <w:tc>
          <w:tcPr>
            <w:tcW w:w="5177" w:type="dxa"/>
          </w:tcPr>
          <w:p w14:paraId="7EA0F08B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Angestellte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7F38F1E3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6A4992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39491F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5AF681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12C8C284" w14:textId="77777777" w:rsidTr="001C5025">
        <w:tc>
          <w:tcPr>
            <w:tcW w:w="5177" w:type="dxa"/>
          </w:tcPr>
          <w:p w14:paraId="304B7968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Arbeiter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5A7D5E53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698844D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41831E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F3F19A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B23488A" w14:textId="77777777" w:rsidTr="001C5025">
        <w:tc>
          <w:tcPr>
            <w:tcW w:w="5177" w:type="dxa"/>
          </w:tcPr>
          <w:p w14:paraId="3ADAEC10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Sonstige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9EFECC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133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A1C1E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98CD67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0CC66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63A28CAE" w14:textId="77777777" w:rsidR="00216DE7" w:rsidRPr="00D53967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sz w:val="18"/>
          <w:lang w:val="de-DE"/>
        </w:rPr>
      </w:pPr>
    </w:p>
    <w:p w14:paraId="6DFBD20A" w14:textId="77777777" w:rsidR="00216DE7" w:rsidRPr="00D53967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sz w:val="18"/>
          <w:lang w:val="de-DE"/>
        </w:rPr>
      </w:pPr>
    </w:p>
    <w:p w14:paraId="70B5B9DF" w14:textId="77777777" w:rsidR="00216DE7" w:rsidRPr="00D53967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sz w:val="18"/>
          <w:lang w:val="de-DE"/>
        </w:rPr>
      </w:pPr>
    </w:p>
    <w:p w14:paraId="06A8A41D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de-DE"/>
        </w:rPr>
      </w:pPr>
      <w:r w:rsidRPr="00D53967">
        <w:rPr>
          <w:rFonts w:ascii="Arial" w:hAnsi="Arial"/>
          <w:b/>
          <w:caps/>
          <w:color w:val="000000"/>
          <w:sz w:val="18"/>
          <w:szCs w:val="18"/>
          <w:lang w:val="de-DE"/>
        </w:rPr>
        <w:t>Zeitarbeitspersonal und dem Unternehmen zur Verfügung gestellte Personen</w:t>
      </w:r>
    </w:p>
    <w:p w14:paraId="0EACA901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caps/>
          <w:sz w:val="18"/>
          <w:lang w:val="de-DE"/>
        </w:rPr>
      </w:pPr>
    </w:p>
    <w:p w14:paraId="10DC553F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caps/>
          <w:sz w:val="18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1700"/>
        <w:gridCol w:w="1701"/>
      </w:tblGrid>
      <w:tr w:rsidR="00216DE7" w:rsidRPr="00D53967" w14:paraId="13FA2B3A" w14:textId="77777777" w:rsidTr="001C5025">
        <w:tc>
          <w:tcPr>
            <w:tcW w:w="6878" w:type="dxa"/>
            <w:vAlign w:val="bottom"/>
          </w:tcPr>
          <w:p w14:paraId="6FBF091B" w14:textId="77777777" w:rsidR="00216DE7" w:rsidRPr="00D53967" w:rsidRDefault="00216DE7" w:rsidP="001C5025">
            <w:pPr>
              <w:tabs>
                <w:tab w:val="clear" w:pos="284"/>
              </w:tabs>
              <w:spacing w:after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>Im laufenden Geschäftsjahr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ECD4BFE" w14:textId="77777777" w:rsidR="00216DE7" w:rsidRPr="00D53967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</w:tcBorders>
          </w:tcPr>
          <w:p w14:paraId="74E91A6C" w14:textId="77777777" w:rsidR="00216DE7" w:rsidRPr="00D53967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210" w:hanging="210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1.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  <w:r w:rsidRPr="00D53967">
              <w:rPr>
                <w:rFonts w:ascii="Arial" w:hAnsi="Arial" w:cs="Arial"/>
                <w:sz w:val="16"/>
                <w:lang w:val="de-DE"/>
              </w:rPr>
              <w:t>Zeitarbeits-personal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7A88E" w14:textId="77777777" w:rsidR="00216DE7" w:rsidRPr="00D53967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170" w:right="-57" w:hanging="227"/>
              <w:jc w:val="left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2.</w:t>
            </w:r>
            <w:r w:rsidRPr="00D53967">
              <w:rPr>
                <w:rFonts w:ascii="Arial" w:hAnsi="Arial" w:cs="Arial"/>
                <w:sz w:val="16"/>
                <w:lang w:val="de-DE"/>
              </w:rPr>
              <w:tab/>
              <w:t>Dem Unternehmen zur Verfügung gestellte Personen</w:t>
            </w:r>
          </w:p>
        </w:tc>
      </w:tr>
      <w:tr w:rsidR="00216DE7" w:rsidRPr="00D53967" w14:paraId="1F530A90" w14:textId="77777777" w:rsidTr="001C5025">
        <w:tc>
          <w:tcPr>
            <w:tcW w:w="6878" w:type="dxa"/>
          </w:tcPr>
          <w:p w14:paraId="7F59092A" w14:textId="77777777" w:rsidR="00216DE7" w:rsidRPr="00D53967" w:rsidRDefault="00216DE7" w:rsidP="001C5025">
            <w:pPr>
              <w:tabs>
                <w:tab w:val="clear" w:pos="284"/>
                <w:tab w:val="right" w:leader="dot" w:pos="66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Durchschnittliche Beschäftigtenzahl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5C179D6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6BB7A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1720C6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F28C49C" w14:textId="77777777" w:rsidTr="001C5025">
        <w:tc>
          <w:tcPr>
            <w:tcW w:w="6878" w:type="dxa"/>
          </w:tcPr>
          <w:p w14:paraId="4FC8F7CD" w14:textId="77777777" w:rsidR="00216DE7" w:rsidRPr="00D53967" w:rsidRDefault="00216DE7" w:rsidP="001C5025">
            <w:pPr>
              <w:tabs>
                <w:tab w:val="clear" w:pos="284"/>
                <w:tab w:val="right" w:leader="dot" w:pos="6663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Anzahl der tatsächlich geleisteten Arbeitsstunden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6BD743DE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151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14:paraId="3C53980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DFC327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D52C828" w14:textId="77777777" w:rsidTr="001C5025">
        <w:tc>
          <w:tcPr>
            <w:tcW w:w="6878" w:type="dxa"/>
          </w:tcPr>
          <w:p w14:paraId="5A0B9CAA" w14:textId="77777777" w:rsidR="00216DE7" w:rsidRPr="00D53967" w:rsidRDefault="00216DE7" w:rsidP="001C5025">
            <w:pPr>
              <w:tabs>
                <w:tab w:val="clear" w:pos="284"/>
                <w:tab w:val="right" w:leader="dot" w:pos="6663"/>
              </w:tabs>
              <w:spacing w:after="60" w:line="240" w:lineRule="atLeast"/>
              <w:jc w:val="left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8"/>
                <w:lang w:val="de-DE"/>
              </w:rPr>
              <w:t xml:space="preserve">Aufwand für das Unternehmen </w:t>
            </w:r>
            <w:r w:rsidRPr="00D53967">
              <w:rPr>
                <w:rFonts w:ascii="Arial" w:hAnsi="Arial" w:cs="Arial"/>
                <w:color w:val="000000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8619AD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152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93B53F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9D22F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3BD54E05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szCs w:val="18"/>
          <w:lang w:val="de-DE"/>
        </w:rPr>
      </w:pPr>
    </w:p>
    <w:p w14:paraId="011EE518" w14:textId="77777777" w:rsidR="00216DE7" w:rsidRPr="00D53967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sz w:val="18"/>
          <w:lang w:val="de-DE"/>
        </w:rPr>
      </w:pPr>
    </w:p>
    <w:p w14:paraId="194783F1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de-DE"/>
        </w:rPr>
      </w:pPr>
    </w:p>
    <w:p w14:paraId="679D6D32" w14:textId="77777777" w:rsidR="00216DE7" w:rsidRPr="00D53967" w:rsidRDefault="00216DE7" w:rsidP="00216DE7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de-DE"/>
        </w:rPr>
        <w:sectPr w:rsidR="00216DE7" w:rsidRPr="00D53967" w:rsidSect="00323959">
          <w:headerReference w:type="default" r:id="rId10"/>
          <w:pgSz w:w="11907" w:h="16840" w:code="9"/>
          <w:pgMar w:top="0" w:right="567" w:bottom="0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216DE7" w:rsidRPr="00D53967" w14:paraId="1CE3BB46" w14:textId="77777777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08CC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D53967">
              <w:rPr>
                <w:rFonts w:ascii="Arial" w:hAnsi="Arial" w:cs="Arial"/>
                <w:sz w:val="20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2C03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6A1647E1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65F1" w14:textId="77777777" w:rsidR="00216DE7" w:rsidRPr="00D53967" w:rsidRDefault="00216DE7" w:rsidP="00216DE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D53967">
              <w:rPr>
                <w:rFonts w:ascii="Arial" w:hAnsi="Arial"/>
                <w:sz w:val="18"/>
                <w:lang w:val="de-DE"/>
              </w:rPr>
              <w:t>CS1/4.</w:t>
            </w:r>
          </w:p>
        </w:tc>
      </w:tr>
    </w:tbl>
    <w:p w14:paraId="6794357C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szCs w:val="18"/>
          <w:lang w:val="de-DE"/>
        </w:rPr>
      </w:pPr>
    </w:p>
    <w:p w14:paraId="3BD4B3B5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szCs w:val="18"/>
          <w:lang w:val="de-DE"/>
        </w:rPr>
      </w:pPr>
    </w:p>
    <w:p w14:paraId="69FF028A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de-DE"/>
        </w:rPr>
      </w:pPr>
      <w:r w:rsidRPr="00D53967">
        <w:rPr>
          <w:rFonts w:ascii="Arial" w:hAnsi="Arial"/>
          <w:b/>
          <w:caps/>
          <w:sz w:val="18"/>
          <w:szCs w:val="18"/>
          <w:lang w:val="de-DE"/>
        </w:rPr>
        <w:t xml:space="preserve">TABELLE DER Personalveränderungen im BETREFFENDEN Geschäftsjahr </w:t>
      </w:r>
    </w:p>
    <w:p w14:paraId="77115586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szCs w:val="18"/>
          <w:lang w:val="de-DE"/>
        </w:rPr>
      </w:pPr>
    </w:p>
    <w:p w14:paraId="6F0AFD5F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77"/>
        <w:gridCol w:w="567"/>
        <w:gridCol w:w="1701"/>
        <w:gridCol w:w="1701"/>
        <w:gridCol w:w="1701"/>
      </w:tblGrid>
      <w:tr w:rsidR="00216DE7" w:rsidRPr="00D53967" w14:paraId="2538D50A" w14:textId="77777777" w:rsidTr="001C5025">
        <w:trPr>
          <w:trHeight w:val="482"/>
        </w:trPr>
        <w:tc>
          <w:tcPr>
            <w:tcW w:w="5177" w:type="dxa"/>
            <w:vAlign w:val="center"/>
          </w:tcPr>
          <w:p w14:paraId="13A723EB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Zugänge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E19B256" w14:textId="77777777" w:rsidR="00216DE7" w:rsidRPr="00D53967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14:paraId="0ADB370E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1.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  <w:r w:rsidRPr="00D53967">
              <w:rPr>
                <w:rFonts w:ascii="Arial" w:hAnsi="Arial" w:cs="Arial"/>
                <w:sz w:val="16"/>
                <w:lang w:val="de-DE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14:paraId="16DBD534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2.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A8ED973" w14:textId="77777777" w:rsidR="00216DE7" w:rsidRPr="00D53967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210" w:right="-57" w:hanging="142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3.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  <w:r w:rsidRPr="00D53967">
              <w:rPr>
                <w:rFonts w:ascii="Arial" w:hAnsi="Arial" w:cs="Arial"/>
                <w:sz w:val="16"/>
                <w:lang w:val="de-DE"/>
              </w:rPr>
              <w:t>Summe in Vollzeit-äquivalenzen</w:t>
            </w:r>
          </w:p>
        </w:tc>
      </w:tr>
      <w:tr w:rsidR="00216DE7" w:rsidRPr="00D53967" w14:paraId="61C02531" w14:textId="77777777" w:rsidTr="001C5025">
        <w:tc>
          <w:tcPr>
            <w:tcW w:w="5177" w:type="dxa"/>
          </w:tcPr>
          <w:p w14:paraId="1051A652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 xml:space="preserve">Anzahl der Arbeitnehmer, für die das Unternehmen eine DIMONA-Meldung eingereicht hat oder die im Laufe des Geschäftsjahres in das allgemeine Personalregister eingetragen wurden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2766486B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F5064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7FF216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1B1EC3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19CA7F7F" w14:textId="77777777" w:rsidTr="001C5025">
        <w:tc>
          <w:tcPr>
            <w:tcW w:w="5177" w:type="dxa"/>
          </w:tcPr>
          <w:p w14:paraId="235FA484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 xml:space="preserve">Nach Art des Arbeitsvertrags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7371C05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83AAAE9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DBB5DDF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80D1AD1" w14:textId="77777777" w:rsidR="00216DE7" w:rsidRPr="00D53967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3AE071FC" w14:textId="77777777" w:rsidTr="001C5025">
        <w:tc>
          <w:tcPr>
            <w:tcW w:w="5177" w:type="dxa"/>
          </w:tcPr>
          <w:p w14:paraId="0889EE20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Unbefristeter Vertrag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E8103F0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210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680DE8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8E516A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7A25D4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475657B7" w14:textId="77777777" w:rsidTr="001C5025">
        <w:tc>
          <w:tcPr>
            <w:tcW w:w="5177" w:type="dxa"/>
          </w:tcPr>
          <w:p w14:paraId="4F81B58D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Befristeter Vertrag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1EB65E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211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B470D5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FD695BF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63B988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A0330EE" w14:textId="77777777" w:rsidTr="001C5025">
        <w:tc>
          <w:tcPr>
            <w:tcW w:w="5177" w:type="dxa"/>
          </w:tcPr>
          <w:p w14:paraId="566FF2ED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Vertrag zur Durchführung einer genau bestimmten Arbeit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FC75A12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212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DD7349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40851D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E38F45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63B2BFC2" w14:textId="77777777" w:rsidTr="001C5025">
        <w:tc>
          <w:tcPr>
            <w:tcW w:w="5177" w:type="dxa"/>
          </w:tcPr>
          <w:p w14:paraId="67790D8C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Vertretungsvertrag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2A09B410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213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514D9B7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2952BD7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3A3FE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431E09AA" w14:textId="77777777" w:rsidTr="001C5025">
        <w:tc>
          <w:tcPr>
            <w:tcW w:w="5177" w:type="dxa"/>
          </w:tcPr>
          <w:p w14:paraId="5B7367D1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75629DCE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34CE2B7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7A2827D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074C07D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A095567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2ABAE5E9" w14:textId="77777777" w:rsidTr="001C5025">
        <w:tc>
          <w:tcPr>
            <w:tcW w:w="5177" w:type="dxa"/>
            <w:vAlign w:val="center"/>
          </w:tcPr>
          <w:p w14:paraId="72658FE7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D5396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Abgänge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D4E8642" w14:textId="77777777" w:rsidR="00216DE7" w:rsidRPr="00D53967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88156D7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1.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  <w:r w:rsidRPr="00D53967">
              <w:rPr>
                <w:rFonts w:ascii="Arial" w:hAnsi="Arial" w:cs="Arial"/>
                <w:sz w:val="16"/>
                <w:lang w:val="de-DE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ED26CF" w14:textId="77777777" w:rsidR="00216DE7" w:rsidRPr="00D53967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2.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F6AF95" w14:textId="77777777" w:rsidR="00216DE7" w:rsidRPr="00D53967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210" w:right="-57" w:hanging="210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3.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  <w:r w:rsidRPr="00D53967">
              <w:rPr>
                <w:rFonts w:ascii="Arial" w:hAnsi="Arial" w:cs="Arial"/>
                <w:sz w:val="16"/>
                <w:lang w:val="de-DE"/>
              </w:rPr>
              <w:t>Summe in Vollzeit-äquivalenzen</w:t>
            </w:r>
          </w:p>
        </w:tc>
      </w:tr>
      <w:tr w:rsidR="00216DE7" w:rsidRPr="00D53967" w14:paraId="6AEDD680" w14:textId="77777777" w:rsidTr="001C5025">
        <w:tc>
          <w:tcPr>
            <w:tcW w:w="5177" w:type="dxa"/>
          </w:tcPr>
          <w:p w14:paraId="5F12DC02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 xml:space="preserve">Anzahl der Arbeitnehmer, bei denen das Datum der Beendigung des Arbeitsverhältnisses in einer DIMONA-Meldung steht oder im Laufe des Geschäftsjahres in das allgemeine Personalregister eingetragen wurde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718F13B0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8F3346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52E622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1F78735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3A37362F" w14:textId="77777777" w:rsidTr="001C5025">
        <w:tc>
          <w:tcPr>
            <w:tcW w:w="5177" w:type="dxa"/>
          </w:tcPr>
          <w:p w14:paraId="414ADD0B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>Nach Art des Arbeitsvertrags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00EC23D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13E96CD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92BD4AB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18A85AF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544DDEF5" w14:textId="77777777" w:rsidTr="001C5025">
        <w:tc>
          <w:tcPr>
            <w:tcW w:w="5177" w:type="dxa"/>
          </w:tcPr>
          <w:p w14:paraId="732677F9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Unbefristeter Vertrag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5D57B07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9DD80D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1A505B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2D8DAC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6859E18B" w14:textId="77777777" w:rsidTr="001C5025">
        <w:tc>
          <w:tcPr>
            <w:tcW w:w="5177" w:type="dxa"/>
          </w:tcPr>
          <w:p w14:paraId="4A6F2E9A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Befristeter Vertrag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65BB35F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6FD0CC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4E093F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698A0B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5CC194B4" w14:textId="77777777" w:rsidTr="001C5025">
        <w:tc>
          <w:tcPr>
            <w:tcW w:w="5177" w:type="dxa"/>
          </w:tcPr>
          <w:p w14:paraId="5B2E8EA0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Vertrag zur Durchführung einer genau bestimmten Arbeit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4227701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93C23E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33A13C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615C8B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00E3585" w14:textId="77777777" w:rsidTr="001C5025">
        <w:tc>
          <w:tcPr>
            <w:tcW w:w="5177" w:type="dxa"/>
          </w:tcPr>
          <w:p w14:paraId="0972AC23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Vertretungsvertrag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F428007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53640B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D5CB05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7E53AD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169C0FAD" w14:textId="77777777" w:rsidTr="001C5025">
        <w:tc>
          <w:tcPr>
            <w:tcW w:w="5177" w:type="dxa"/>
          </w:tcPr>
          <w:p w14:paraId="6C282819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b/>
                <w:sz w:val="18"/>
                <w:lang w:val="de-DE"/>
              </w:rPr>
              <w:t>Nach Grund für die Beendigung des Arbeitsverhältnisses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B973FCA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4771A33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834ECFE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174BDA4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5ADFEAFF" w14:textId="77777777" w:rsidTr="001C5025">
        <w:tc>
          <w:tcPr>
            <w:tcW w:w="5177" w:type="dxa"/>
          </w:tcPr>
          <w:p w14:paraId="7C12242E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Pension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F02EBB9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340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E1A118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91ED1B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E602E6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68A01C35" w14:textId="77777777" w:rsidTr="001C5025">
        <w:tc>
          <w:tcPr>
            <w:tcW w:w="5177" w:type="dxa"/>
          </w:tcPr>
          <w:p w14:paraId="5B471579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Arbeitslosigkeit mit Betriebszuschlag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10F9ED2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341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F4CAC4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B7A701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32B210F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D6AA1AC" w14:textId="77777777" w:rsidTr="001C5025">
        <w:tc>
          <w:tcPr>
            <w:tcW w:w="5177" w:type="dxa"/>
          </w:tcPr>
          <w:p w14:paraId="6166FC56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Entlassung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6EB5C56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342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E423B1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DE0BD4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1C9952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1574B59A" w14:textId="77777777" w:rsidTr="001C5025">
        <w:tc>
          <w:tcPr>
            <w:tcW w:w="5177" w:type="dxa"/>
          </w:tcPr>
          <w:p w14:paraId="7EC93466" w14:textId="77777777" w:rsidR="00216DE7" w:rsidRPr="00D53967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Sonstiger Grund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7EC2312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343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90A205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4866E6F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4477C3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81D1FC7" w14:textId="77777777" w:rsidTr="001C5025">
        <w:tc>
          <w:tcPr>
            <w:tcW w:w="5177" w:type="dxa"/>
          </w:tcPr>
          <w:p w14:paraId="39679F33" w14:textId="77777777" w:rsidR="00216DE7" w:rsidRPr="00D53967" w:rsidRDefault="00216DE7" w:rsidP="001C5025">
            <w:pPr>
              <w:tabs>
                <w:tab w:val="clear" w:pos="284"/>
                <w:tab w:val="left" w:pos="1276"/>
                <w:tab w:val="right" w:leader="dot" w:pos="4963"/>
              </w:tabs>
              <w:spacing w:after="60" w:line="240" w:lineRule="atLeast"/>
              <w:ind w:left="1276" w:hanging="709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>Wovon: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  <w:t xml:space="preserve">Anzahl der Personen, die als Selbständige weiterhin, zumindest halbtags, für das Unternehmen arbeiten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7534197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008246F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36A835A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350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683DE30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293C048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7E8749BE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27250AE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531F92E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7D52E1EE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B274FF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2C3F5F7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163EF3D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6058D043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de-DE"/>
        </w:rPr>
      </w:pPr>
    </w:p>
    <w:p w14:paraId="4A3A724E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de-DE"/>
        </w:rPr>
        <w:sectPr w:rsidR="00216DE7" w:rsidRPr="00D53967" w:rsidSect="00323959">
          <w:headerReference w:type="default" r:id="rId11"/>
          <w:pgSz w:w="11907" w:h="16840" w:code="9"/>
          <w:pgMar w:top="0" w:right="567" w:bottom="0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216DE7" w:rsidRPr="00D53967" w14:paraId="1612C2EF" w14:textId="77777777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FD9E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D53967">
              <w:rPr>
                <w:rFonts w:ascii="Arial" w:hAnsi="Arial" w:cs="Arial"/>
                <w:sz w:val="20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63BA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0B8B9B6F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A208" w14:textId="77777777" w:rsidR="00216DE7" w:rsidRPr="00D53967" w:rsidRDefault="00216DE7" w:rsidP="00216DE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D53967">
              <w:rPr>
                <w:rFonts w:ascii="Arial" w:hAnsi="Arial"/>
                <w:sz w:val="18"/>
                <w:lang w:val="de-DE"/>
              </w:rPr>
              <w:t>CS1/5.</w:t>
            </w:r>
          </w:p>
        </w:tc>
      </w:tr>
    </w:tbl>
    <w:p w14:paraId="68CCFCE0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de-DE"/>
        </w:rPr>
      </w:pPr>
    </w:p>
    <w:p w14:paraId="1B0E041B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de-DE"/>
        </w:rPr>
      </w:pPr>
    </w:p>
    <w:p w14:paraId="03C0346A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de-DE"/>
        </w:rPr>
      </w:pPr>
      <w:r w:rsidRPr="00D53967">
        <w:rPr>
          <w:rFonts w:ascii="Arial" w:hAnsi="Arial"/>
          <w:b/>
          <w:caps/>
          <w:color w:val="000000"/>
          <w:sz w:val="18"/>
          <w:szCs w:val="18"/>
          <w:lang w:val="de-DE"/>
        </w:rPr>
        <w:t>Auskünfte über AUSBILDUNGSAKTIVITÄTEN für Arbeitnehmer im laufenden Geschäftsjahr</w:t>
      </w:r>
    </w:p>
    <w:p w14:paraId="7FA7673F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de-DE"/>
        </w:rPr>
      </w:pPr>
    </w:p>
    <w:p w14:paraId="5430EA8D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11"/>
        <w:gridCol w:w="567"/>
        <w:gridCol w:w="1701"/>
        <w:gridCol w:w="567"/>
        <w:gridCol w:w="1701"/>
      </w:tblGrid>
      <w:tr w:rsidR="00216DE7" w:rsidRPr="00D53967" w14:paraId="149BB4B6" w14:textId="77777777" w:rsidTr="001C5025">
        <w:tc>
          <w:tcPr>
            <w:tcW w:w="6311" w:type="dxa"/>
          </w:tcPr>
          <w:p w14:paraId="73A2F711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jc w:val="left"/>
              <w:rPr>
                <w:rFonts w:ascii="Arial" w:hAnsi="Arial"/>
                <w:b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ED2AD4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90F756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Männer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6D5C6F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FDF06" w14:textId="77777777" w:rsidR="00216DE7" w:rsidRPr="00D53967" w:rsidRDefault="00216DE7" w:rsidP="001C5025">
            <w:pPr>
              <w:spacing w:line="240" w:lineRule="atLeast"/>
              <w:ind w:left="-113" w:right="-113"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lang w:val="de-DE"/>
              </w:rPr>
              <w:t>Frauen</w:t>
            </w:r>
          </w:p>
        </w:tc>
      </w:tr>
      <w:tr w:rsidR="00216DE7" w:rsidRPr="00D53967" w14:paraId="369AC63C" w14:textId="77777777" w:rsidTr="001C5025">
        <w:tc>
          <w:tcPr>
            <w:tcW w:w="6311" w:type="dxa"/>
          </w:tcPr>
          <w:p w14:paraId="34706131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before="120" w:line="240" w:lineRule="atLeast"/>
              <w:ind w:left="142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/>
                <w:b/>
                <w:sz w:val="18"/>
                <w:lang w:val="de-DE"/>
              </w:rPr>
              <w:t>Gesamte vom Arbeitgeber getragenen Maßnahmen zur formellen beruflichen Weiterbildungen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64D5BAF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0C31BF7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0814D94E" w14:textId="77777777" w:rsidR="00216DE7" w:rsidRPr="00D53967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2E1418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720C618C" w14:textId="77777777" w:rsidTr="001C5025">
        <w:tc>
          <w:tcPr>
            <w:tcW w:w="6311" w:type="dxa"/>
          </w:tcPr>
          <w:p w14:paraId="6AB3B380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Anzahl der betroffenen Arbeitnehmer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AFA2F30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AF0F75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494C9EB7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B71A67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214AC580" w14:textId="77777777" w:rsidTr="001C5025">
        <w:tc>
          <w:tcPr>
            <w:tcW w:w="6311" w:type="dxa"/>
          </w:tcPr>
          <w:p w14:paraId="60071FC9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Anzahl Stunden der besuchten Ausbildung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C5B3977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2B83CB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10FEBC1C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783406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0158BDF" w14:textId="77777777" w:rsidTr="001C5025">
        <w:tc>
          <w:tcPr>
            <w:tcW w:w="6311" w:type="dxa"/>
          </w:tcPr>
          <w:p w14:paraId="4C8792AC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Nettokosten für das Unternehmen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8129BCB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CEF5CE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15CC5042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A2F9FE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1E35079" w14:textId="77777777" w:rsidTr="001C5025">
        <w:tc>
          <w:tcPr>
            <w:tcW w:w="6311" w:type="dxa"/>
          </w:tcPr>
          <w:p w14:paraId="05A3E400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426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wovon Bruttokosten die direkt mit der Weiterbildung verbunden sind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B6E7C62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58031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8A6B822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0EF2C5FF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58131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2A292B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3926A4CC" w14:textId="77777777" w:rsidTr="001C5025">
        <w:tc>
          <w:tcPr>
            <w:tcW w:w="6311" w:type="dxa"/>
          </w:tcPr>
          <w:p w14:paraId="0892EB35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426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wovon gezahlte Beiträge und Einzahlungen an Kollektivfonds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755FB0B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58032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88C949B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142DAAB2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58132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6FA3DEE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5C8331C8" w14:textId="77777777" w:rsidTr="001C5025">
        <w:tc>
          <w:tcPr>
            <w:tcW w:w="6311" w:type="dxa"/>
          </w:tcPr>
          <w:p w14:paraId="1A8CF34A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426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wovon bewilligte Zuschüsse und andere finanzielle Vorteile (in Abzug)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C5E14CF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58033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051022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2ECC2115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58133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81DDBB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78F9BB9" w14:textId="77777777" w:rsidTr="001C5025">
        <w:tc>
          <w:tcPr>
            <w:tcW w:w="6311" w:type="dxa"/>
          </w:tcPr>
          <w:p w14:paraId="30199CE0" w14:textId="77777777" w:rsidR="00216DE7" w:rsidRPr="00D53967" w:rsidRDefault="00216DE7" w:rsidP="001C5025">
            <w:pPr>
              <w:tabs>
                <w:tab w:val="clear" w:pos="284"/>
                <w:tab w:val="left" w:pos="567"/>
                <w:tab w:val="right" w:leader="dot" w:pos="6124"/>
              </w:tabs>
              <w:spacing w:before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1A40155" w14:textId="77777777" w:rsidR="00216DE7" w:rsidRPr="00D53967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BD4106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418699FC" w14:textId="77777777" w:rsidR="00216DE7" w:rsidRPr="00D53967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3CE2C8A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5FC103E4" w14:textId="77777777" w:rsidTr="001C5025">
        <w:tc>
          <w:tcPr>
            <w:tcW w:w="6311" w:type="dxa"/>
          </w:tcPr>
          <w:p w14:paraId="5B55F022" w14:textId="77777777" w:rsidR="00216DE7" w:rsidRPr="00D53967" w:rsidRDefault="00216DE7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de-DE"/>
              </w:rPr>
            </w:pPr>
            <w:r w:rsidRPr="00D53967">
              <w:rPr>
                <w:rFonts w:ascii="Arial" w:hAnsi="Arial"/>
                <w:b/>
                <w:sz w:val="18"/>
                <w:lang w:val="de-DE"/>
              </w:rPr>
              <w:t>Gesamte vom Arbeitgeber getragenen Maßnahmen zur weniger formellen</w:t>
            </w:r>
            <w:r w:rsidRPr="00D53967">
              <w:rPr>
                <w:lang w:val="de-DE"/>
              </w:rPr>
              <w:t> </w:t>
            </w:r>
            <w:r w:rsidRPr="00D53967">
              <w:rPr>
                <w:rFonts w:ascii="Arial" w:hAnsi="Arial"/>
                <w:b/>
                <w:sz w:val="18"/>
                <w:lang w:val="de-DE"/>
              </w:rPr>
              <w:t>und informellen beruflichen Weiterbildungen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AEA1FCC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2D2879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71A955D8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84F281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02CCB3BE" w14:textId="77777777" w:rsidTr="001C5025">
        <w:tc>
          <w:tcPr>
            <w:tcW w:w="6311" w:type="dxa"/>
          </w:tcPr>
          <w:p w14:paraId="0ABF3B5E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Anzahl der betroffenen Arbeitnehmer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5552A16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5821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F3C7CE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1E8FE3B6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11F8F64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156908C" w14:textId="77777777" w:rsidTr="001C5025">
        <w:tc>
          <w:tcPr>
            <w:tcW w:w="6311" w:type="dxa"/>
          </w:tcPr>
          <w:p w14:paraId="02182D49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Anzahl Stunden der besuchten Ausbildung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48DF1E8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5822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4863E7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2D1686A3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437F248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72172AD3" w14:textId="77777777" w:rsidTr="001C5025">
        <w:tc>
          <w:tcPr>
            <w:tcW w:w="6311" w:type="dxa"/>
          </w:tcPr>
          <w:p w14:paraId="70F3FCE9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Nettokosten für das Unternehmen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B3A5D5F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5823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91CEC1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1599FB62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F4DADF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2615C404" w14:textId="77777777" w:rsidTr="001C5025">
        <w:tc>
          <w:tcPr>
            <w:tcW w:w="6311" w:type="dxa"/>
          </w:tcPr>
          <w:p w14:paraId="7DD2E1E6" w14:textId="77777777" w:rsidR="00216DE7" w:rsidRPr="00D53967" w:rsidRDefault="00216DE7" w:rsidP="001C5025">
            <w:pPr>
              <w:tabs>
                <w:tab w:val="clear" w:pos="284"/>
                <w:tab w:val="left" w:pos="567"/>
                <w:tab w:val="right" w:leader="dot" w:pos="6096"/>
                <w:tab w:val="right" w:leader="dot" w:pos="6124"/>
              </w:tabs>
              <w:spacing w:before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E31417F" w14:textId="77777777" w:rsidR="00216DE7" w:rsidRPr="00D53967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2AA723C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3FED647A" w14:textId="77777777" w:rsidR="00216DE7" w:rsidRPr="00D53967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1347FC1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210AFBEE" w14:textId="77777777" w:rsidTr="001C5025">
        <w:tc>
          <w:tcPr>
            <w:tcW w:w="6311" w:type="dxa"/>
          </w:tcPr>
          <w:p w14:paraId="2C0D8A12" w14:textId="77777777" w:rsidR="00216DE7" w:rsidRPr="00D53967" w:rsidRDefault="00216DE7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de-DE"/>
              </w:rPr>
            </w:pPr>
            <w:r w:rsidRPr="00D53967">
              <w:rPr>
                <w:rFonts w:ascii="Arial" w:hAnsi="Arial"/>
                <w:b/>
                <w:sz w:val="18"/>
                <w:lang w:val="de-DE"/>
              </w:rPr>
              <w:t xml:space="preserve">Gesamte vom Arbeitgeber getragenen Maßnahmen zur beruflichen Erstausbildung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E76AC5B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9BEF467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3DB2E8FD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3A0F60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216DE7" w:rsidRPr="00D53967" w14:paraId="2F4AEA59" w14:textId="77777777" w:rsidTr="001C5025">
        <w:tc>
          <w:tcPr>
            <w:tcW w:w="6311" w:type="dxa"/>
          </w:tcPr>
          <w:p w14:paraId="3D6F9255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Anzahl der betroffenen Arbeitnehmer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C4D9B8B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5841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8552D70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06BD0AF7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D5A6113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04CEC6AF" w14:textId="77777777" w:rsidTr="001C5025">
        <w:tc>
          <w:tcPr>
            <w:tcW w:w="6311" w:type="dxa"/>
          </w:tcPr>
          <w:p w14:paraId="680D2701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Anzahl Stunden der besuchten Ausbildung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B9E46ED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5842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213CBB6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2C7AE840" w14:textId="77777777" w:rsidR="00216DE7" w:rsidRPr="00D53967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22C9EA5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216DE7" w:rsidRPr="00D53967" w14:paraId="2E72FC09" w14:textId="77777777" w:rsidTr="001C5025">
        <w:tc>
          <w:tcPr>
            <w:tcW w:w="6311" w:type="dxa"/>
          </w:tcPr>
          <w:p w14:paraId="0BA8D789" w14:textId="77777777" w:rsidR="00216DE7" w:rsidRPr="00D53967" w:rsidRDefault="00216DE7" w:rsidP="001C5025">
            <w:pPr>
              <w:tabs>
                <w:tab w:val="clear" w:pos="284"/>
                <w:tab w:val="right" w:leader="dot" w:pos="6096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 xml:space="preserve">Nettokosten für das Unternehmen </w:t>
            </w: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67615077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5843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1B58CE89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</w:tcBorders>
          </w:tcPr>
          <w:p w14:paraId="38F82088" w14:textId="77777777" w:rsidR="00216DE7" w:rsidRPr="00D53967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3967">
              <w:rPr>
                <w:rFonts w:ascii="Arial" w:hAnsi="Arial" w:cs="Arial"/>
                <w:sz w:val="16"/>
                <w:szCs w:val="16"/>
                <w:lang w:val="de-DE"/>
              </w:rPr>
              <w:t>5853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04D52E" w14:textId="77777777" w:rsidR="00216DE7" w:rsidRPr="00D5396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D53967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0C3BB333" w14:textId="77777777" w:rsidR="00216DE7" w:rsidRPr="00D5396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de-DE"/>
        </w:rPr>
      </w:pPr>
    </w:p>
    <w:p w14:paraId="69565B68" w14:textId="77777777" w:rsidR="004809CA" w:rsidRPr="00D53967" w:rsidRDefault="004809CA" w:rsidP="00823169">
      <w:pPr>
        <w:tabs>
          <w:tab w:val="clear" w:pos="284"/>
        </w:tabs>
        <w:spacing w:line="240" w:lineRule="atLeast"/>
        <w:jc w:val="left"/>
        <w:rPr>
          <w:lang w:val="de-DE"/>
        </w:rPr>
      </w:pPr>
    </w:p>
    <w:sectPr w:rsidR="004809CA" w:rsidRPr="00D53967" w:rsidSect="00323CF7">
      <w:headerReference w:type="default" r:id="rId12"/>
      <w:pgSz w:w="11907" w:h="16840" w:code="9"/>
      <w:pgMar w:top="0" w:right="567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196D" w14:textId="77777777" w:rsidR="00E735C9" w:rsidRDefault="00E735C9">
      <w:r>
        <w:separator/>
      </w:r>
    </w:p>
  </w:endnote>
  <w:endnote w:type="continuationSeparator" w:id="0">
    <w:p w14:paraId="3BE6DB2E" w14:textId="77777777" w:rsidR="00E735C9" w:rsidRDefault="00E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F958" w14:textId="77777777" w:rsidR="00A1611E" w:rsidRPr="002D3AE5" w:rsidRDefault="00A1611E">
    <w:pPr>
      <w:pStyle w:val="Footer"/>
      <w:tabs>
        <w:tab w:val="clear" w:pos="4395"/>
        <w:tab w:val="clear" w:pos="8789"/>
        <w:tab w:val="left" w:pos="9214"/>
        <w:tab w:val="right" w:pos="11057"/>
      </w:tabs>
      <w:jc w:val="right"/>
      <w:rPr>
        <w:rFonts w:ascii="Arial" w:hAnsi="Arial" w:cs="Arial"/>
        <w:sz w:val="16"/>
        <w:szCs w:val="16"/>
      </w:rPr>
    </w:pPr>
    <w:r w:rsidRPr="002D3AE5">
      <w:rPr>
        <w:rFonts w:ascii="Arial" w:hAnsi="Arial" w:cs="Arial"/>
        <w:sz w:val="16"/>
        <w:szCs w:val="16"/>
      </w:rPr>
      <w:t>CS1_DE</w:t>
    </w:r>
  </w:p>
  <w:p w14:paraId="533584F3" w14:textId="77777777" w:rsidR="00A1611E" w:rsidRPr="002D3AE5" w:rsidRDefault="00A1611E">
    <w:pPr>
      <w:pStyle w:val="Footer"/>
      <w:tabs>
        <w:tab w:val="clear" w:pos="4395"/>
        <w:tab w:val="clear" w:pos="8789"/>
        <w:tab w:val="left" w:pos="9214"/>
        <w:tab w:val="right" w:pos="11057"/>
      </w:tabs>
      <w:jc w:val="right"/>
      <w:rPr>
        <w:rFonts w:ascii="Arial" w:hAnsi="Arial" w:cs="Arial"/>
        <w:sz w:val="16"/>
        <w:szCs w:val="16"/>
      </w:rPr>
    </w:pPr>
    <w:r w:rsidRPr="002D3AE5">
      <w:rPr>
        <w:rFonts w:ascii="Arial" w:hAnsi="Arial" w:cs="Arial"/>
        <w:sz w:val="16"/>
        <w:szCs w:val="16"/>
      </w:rPr>
      <w:t>V.01.</w:t>
    </w:r>
    <w:r w:rsidR="00216DE7">
      <w:rPr>
        <w:rFonts w:ascii="Arial" w:hAnsi="Arial" w:cs="Arial"/>
        <w:sz w:val="16"/>
        <w:szCs w:val="16"/>
      </w:rPr>
      <w:t>12</w:t>
    </w:r>
    <w:r w:rsidRPr="002D3AE5">
      <w:rPr>
        <w:rFonts w:ascii="Arial" w:hAnsi="Arial" w:cs="Arial"/>
        <w:sz w:val="16"/>
        <w:szCs w:val="16"/>
      </w:rPr>
      <w:t>.20</w:t>
    </w:r>
    <w:r w:rsidR="00913955" w:rsidRPr="002D3AE5">
      <w:rPr>
        <w:rFonts w:ascii="Arial" w:hAnsi="Arial" w:cs="Arial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813E" w14:textId="77777777" w:rsidR="00E735C9" w:rsidRDefault="00E735C9">
      <w:r>
        <w:separator/>
      </w:r>
    </w:p>
  </w:footnote>
  <w:footnote w:type="continuationSeparator" w:id="0">
    <w:p w14:paraId="1A99D4E4" w14:textId="77777777" w:rsidR="00E735C9" w:rsidRDefault="00E735C9">
      <w:r>
        <w:continuationSeparator/>
      </w:r>
    </w:p>
  </w:footnote>
  <w:footnote w:id="1">
    <w:p w14:paraId="0B99204A" w14:textId="77777777" w:rsidR="00A1611E" w:rsidRDefault="00A1611E">
      <w:pPr>
        <w:pStyle w:val="FootnoteText"/>
        <w:rPr>
          <w:rFonts w:ascii="Arial" w:hAnsi="Arial"/>
          <w:sz w:val="16"/>
          <w:lang w:val="nl-BE"/>
        </w:rPr>
      </w:pPr>
      <w:r w:rsidRPr="00A1611E">
        <w:rPr>
          <w:rStyle w:val="FootnoteReference"/>
          <w:rFonts w:ascii="Arial" w:hAnsi="Arial" w:cs="Arial"/>
        </w:rPr>
        <w:footnoteRef/>
      </w:r>
      <w:r w:rsidRPr="00A1611E">
        <w:rPr>
          <w:rFonts w:ascii="Arial" w:hAnsi="Arial" w:cs="Arial"/>
          <w:lang w:val="nl-BE"/>
        </w:rPr>
        <w:t xml:space="preserve"> </w:t>
      </w:r>
      <w:r>
        <w:rPr>
          <w:lang w:val="nl-BE"/>
        </w:rPr>
        <w:tab/>
      </w:r>
      <w:r w:rsidRPr="00A1611E">
        <w:rPr>
          <w:rFonts w:ascii="Arial" w:hAnsi="Arial"/>
          <w:sz w:val="16"/>
          <w:lang w:val="nl-BE"/>
        </w:rPr>
        <w:t xml:space="preserve">Oder </w:t>
      </w:r>
      <w:r>
        <w:rPr>
          <w:rFonts w:ascii="Arial" w:hAnsi="Arial"/>
          <w:sz w:val="16"/>
          <w:lang w:val="nl-BE"/>
        </w:rPr>
        <w:t>Registrierungsnummer</w:t>
      </w:r>
      <w:r w:rsidRPr="00A1611E">
        <w:rPr>
          <w:rFonts w:ascii="Arial" w:hAnsi="Arial"/>
          <w:sz w:val="16"/>
          <w:lang w:val="nl-BE"/>
        </w:rPr>
        <w:t xml:space="preserve"> bei der Bilanzzentrale.  Diese Nummer soll</w:t>
      </w:r>
      <w:r>
        <w:rPr>
          <w:rFonts w:ascii="Arial" w:hAnsi="Arial"/>
          <w:sz w:val="16"/>
          <w:lang w:val="nl-BE"/>
        </w:rPr>
        <w:t>te</w:t>
      </w:r>
      <w:r w:rsidRPr="00A1611E">
        <w:rPr>
          <w:rFonts w:ascii="Arial" w:hAnsi="Arial"/>
          <w:sz w:val="16"/>
          <w:lang w:val="nl-BE"/>
        </w:rPr>
        <w:t xml:space="preserve"> auf jede</w:t>
      </w:r>
      <w:r>
        <w:rPr>
          <w:rFonts w:ascii="Arial" w:hAnsi="Arial"/>
          <w:sz w:val="16"/>
          <w:lang w:val="nl-BE"/>
        </w:rPr>
        <w:t>r</w:t>
      </w:r>
      <w:r w:rsidRPr="00A1611E">
        <w:rPr>
          <w:rFonts w:ascii="Arial" w:hAnsi="Arial"/>
          <w:sz w:val="16"/>
          <w:lang w:val="nl-BE"/>
        </w:rPr>
        <w:t xml:space="preserve"> Seite links oben in das dafür bestimmte Fach </w:t>
      </w:r>
    </w:p>
    <w:p w14:paraId="0C78656B" w14:textId="77777777" w:rsidR="00A1611E" w:rsidRPr="00A1611E" w:rsidRDefault="00A1611E">
      <w:pPr>
        <w:pStyle w:val="FootnoteText"/>
        <w:rPr>
          <w:lang w:val="nl-BE"/>
        </w:rPr>
      </w:pPr>
      <w:r>
        <w:rPr>
          <w:rFonts w:ascii="Arial" w:hAnsi="Arial"/>
          <w:sz w:val="16"/>
          <w:lang w:val="nl-BE"/>
        </w:rPr>
        <w:tab/>
      </w:r>
      <w:r w:rsidRPr="00A1611E">
        <w:rPr>
          <w:rFonts w:ascii="Arial" w:hAnsi="Arial"/>
          <w:sz w:val="16"/>
          <w:lang w:val="nl-BE"/>
        </w:rPr>
        <w:t>wiederholt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DB70" w14:textId="77777777" w:rsidR="00216DE7" w:rsidRDefault="00216DE7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1AF3" w14:textId="77777777" w:rsidR="00216DE7" w:rsidRDefault="00216DE7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2721" w14:textId="77777777" w:rsidR="00216DE7" w:rsidRDefault="00216DE7">
    <w:pPr>
      <w:pStyle w:val="Header"/>
      <w:rPr>
        <w:rFonts w:ascii="Arial" w:hAnsi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C807" w14:textId="77777777" w:rsidR="00ED30B7" w:rsidRPr="00071451" w:rsidRDefault="00D623D2" w:rsidP="00071451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169"/>
    <w:rsid w:val="000364B1"/>
    <w:rsid w:val="00082B62"/>
    <w:rsid w:val="0008683E"/>
    <w:rsid w:val="001A2F6F"/>
    <w:rsid w:val="00216DE7"/>
    <w:rsid w:val="002D3AE5"/>
    <w:rsid w:val="00332A4A"/>
    <w:rsid w:val="0037014B"/>
    <w:rsid w:val="00436DB9"/>
    <w:rsid w:val="004809CA"/>
    <w:rsid w:val="004A6C2F"/>
    <w:rsid w:val="004C7F59"/>
    <w:rsid w:val="0051254A"/>
    <w:rsid w:val="00512E49"/>
    <w:rsid w:val="00534A59"/>
    <w:rsid w:val="0053543E"/>
    <w:rsid w:val="005E62E4"/>
    <w:rsid w:val="006369F1"/>
    <w:rsid w:val="006612CA"/>
    <w:rsid w:val="006E020F"/>
    <w:rsid w:val="006F4890"/>
    <w:rsid w:val="0070444B"/>
    <w:rsid w:val="0071233C"/>
    <w:rsid w:val="0071563A"/>
    <w:rsid w:val="00746791"/>
    <w:rsid w:val="00782066"/>
    <w:rsid w:val="00796132"/>
    <w:rsid w:val="007D4C34"/>
    <w:rsid w:val="007D53EC"/>
    <w:rsid w:val="00823169"/>
    <w:rsid w:val="00851750"/>
    <w:rsid w:val="0085761A"/>
    <w:rsid w:val="008644E9"/>
    <w:rsid w:val="008A5111"/>
    <w:rsid w:val="008A7B2E"/>
    <w:rsid w:val="00913955"/>
    <w:rsid w:val="00921B22"/>
    <w:rsid w:val="0092615F"/>
    <w:rsid w:val="009F2E07"/>
    <w:rsid w:val="009F6D17"/>
    <w:rsid w:val="00A1611E"/>
    <w:rsid w:val="00A32128"/>
    <w:rsid w:val="00AD7A51"/>
    <w:rsid w:val="00B040D9"/>
    <w:rsid w:val="00BD169E"/>
    <w:rsid w:val="00BF379F"/>
    <w:rsid w:val="00C47545"/>
    <w:rsid w:val="00C71A7A"/>
    <w:rsid w:val="00CA5A74"/>
    <w:rsid w:val="00D53967"/>
    <w:rsid w:val="00D623D2"/>
    <w:rsid w:val="00DB4962"/>
    <w:rsid w:val="00E735C9"/>
    <w:rsid w:val="00EC1639"/>
    <w:rsid w:val="00ED1B50"/>
    <w:rsid w:val="00F77F45"/>
    <w:rsid w:val="00FC4DA8"/>
    <w:rsid w:val="00FD2F4F"/>
    <w:rsid w:val="00FD65FE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8204"/>
  <w15:docId w15:val="{580AD0BC-47E1-4F4A-A2B0-CAE8F2AA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169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F6D17"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9F6D17"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9F6D17"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9F6D17"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F6D17"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rsid w:val="009F6D17"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rsid w:val="009F6D17"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rsid w:val="009F6D17"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rsid w:val="009F6D17"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9F6D17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9F6D17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9F6D17"/>
    <w:rPr>
      <w:position w:val="6"/>
      <w:sz w:val="16"/>
    </w:rPr>
  </w:style>
  <w:style w:type="paragraph" w:styleId="FootnoteText">
    <w:name w:val="footnote text"/>
    <w:basedOn w:val="Normal"/>
    <w:semiHidden/>
    <w:rsid w:val="009F6D17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9F6D17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rsid w:val="009F6D17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9F6D1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table" w:styleId="TableGrid">
    <w:name w:val="Table Grid"/>
    <w:basedOn w:val="TableNormal"/>
    <w:rsid w:val="00823169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F6D1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612C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85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7337-7B06-4F93-BE66-3E2D2B55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National Bank of Belgium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Martine De Wit</dc:creator>
  <cp:keywords/>
  <dc:description/>
  <cp:lastModifiedBy>Desie Daniel</cp:lastModifiedBy>
  <cp:revision>6</cp:revision>
  <cp:lastPrinted>2012-11-26T07:53:00Z</cp:lastPrinted>
  <dcterms:created xsi:type="dcterms:W3CDTF">2012-11-26T07:50:00Z</dcterms:created>
  <dcterms:modified xsi:type="dcterms:W3CDTF">2022-04-29T08:01:00Z</dcterms:modified>
</cp:coreProperties>
</file>