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A225B2" w:rsidRPr="00E85A4D" w14:paraId="0D3CEC58" w14:textId="77777777" w:rsidTr="00A225B2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12543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71CD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A60E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784618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5ECD8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0A7D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2616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2189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753D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714A" w14:textId="77777777" w:rsidR="00A225B2" w:rsidRPr="00E85A4D" w:rsidRDefault="00A225B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225B2" w:rsidRPr="00E85A4D" w14:paraId="3077DE48" w14:textId="77777777" w:rsidTr="00A225B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4391E1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40617F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E90940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1493FF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7CDF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894BAE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935CA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016F96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281DE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FA36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</w:tr>
      <w:tr w:rsidR="00A225B2" w:rsidRPr="002E5323" w14:paraId="45878BDE" w14:textId="77777777" w:rsidTr="00A225B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9742E2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ED7999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5E9D7B" w14:textId="77777777" w:rsidR="00A225B2" w:rsidRPr="00E85A4D" w:rsidRDefault="00A225B2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CC2DD2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6A0F9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5A6426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0CAA9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2BB2D3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82530" w14:textId="77777777" w:rsidR="00A225B2" w:rsidRPr="00E85A4D" w:rsidRDefault="00A225B2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788CA" w14:textId="41D4C80A" w:rsidR="00A225B2" w:rsidRPr="002E5323" w:rsidRDefault="00A225B2" w:rsidP="00BD14A5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>AS1/1.</w:t>
            </w:r>
          </w:p>
        </w:tc>
      </w:tr>
    </w:tbl>
    <w:p w14:paraId="4AF0D35F" w14:textId="77777777" w:rsidR="00A225B2" w:rsidRDefault="00A225B2" w:rsidP="00FC6647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5CEFBD7F" w14:textId="77777777" w:rsidR="00FC6647" w:rsidRPr="00A131F4" w:rsidRDefault="00FC6647" w:rsidP="00FC6647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spacing w:val="20"/>
          <w:sz w:val="24"/>
          <w:lang w:val="fr-FR"/>
        </w:rPr>
        <w:t>BILAN SOCIAL</w:t>
      </w:r>
      <w:r w:rsidRPr="00A131F4">
        <w:rPr>
          <w:rFonts w:ascii="Arial" w:hAnsi="Arial"/>
          <w:b/>
          <w:sz w:val="24"/>
          <w:lang w:val="fr-FR"/>
        </w:rPr>
        <w:t xml:space="preserve"> établi selon le </w:t>
      </w:r>
      <w:r w:rsidR="0070431C">
        <w:rPr>
          <w:rFonts w:ascii="Arial" w:hAnsi="Arial"/>
          <w:b/>
          <w:sz w:val="24"/>
          <w:lang w:val="fr-FR"/>
        </w:rPr>
        <w:t>MODELE</w:t>
      </w:r>
      <w:r w:rsidRPr="00A131F4">
        <w:rPr>
          <w:rFonts w:ascii="Arial" w:hAnsi="Arial"/>
          <w:b/>
          <w:sz w:val="24"/>
          <w:lang w:val="fr-FR"/>
        </w:rPr>
        <w:t xml:space="preserve"> ABREGE</w:t>
      </w:r>
    </w:p>
    <w:p w14:paraId="7445A725" w14:textId="77777777" w:rsidR="00FC6647" w:rsidRDefault="00FC6647" w:rsidP="00FC6647">
      <w:pPr>
        <w:tabs>
          <w:tab w:val="clear" w:pos="284"/>
          <w:tab w:val="left" w:pos="1276"/>
          <w:tab w:val="left" w:pos="5670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fr-FR"/>
        </w:rPr>
      </w:pPr>
      <w:r>
        <w:rPr>
          <w:rFonts w:ascii="Arial" w:hAnsi="Arial"/>
          <w:b/>
          <w:spacing w:val="20"/>
          <w:sz w:val="20"/>
          <w:lang w:val="fr-FR"/>
        </w:rPr>
        <w:t>MENTION DES MONTANTS EN UNITES D'EUROS</w:t>
      </w:r>
    </w:p>
    <w:p w14:paraId="2F2A39DE" w14:textId="77777777" w:rsidR="00FC6647" w:rsidRDefault="00FC6647" w:rsidP="00FC6647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18"/>
          <w:lang w:val="fr-FR"/>
        </w:rPr>
      </w:pPr>
    </w:p>
    <w:p w14:paraId="01FAC435" w14:textId="77777777" w:rsidR="00FC6647" w:rsidRDefault="00FC6647" w:rsidP="00FC6647">
      <w:pPr>
        <w:tabs>
          <w:tab w:val="clear" w:pos="284"/>
          <w:tab w:val="left" w:pos="3544"/>
          <w:tab w:val="left" w:pos="6096"/>
        </w:tabs>
        <w:spacing w:line="360" w:lineRule="auto"/>
        <w:jc w:val="left"/>
        <w:rPr>
          <w:rFonts w:ascii="Arial" w:hAnsi="Arial"/>
          <w:b/>
          <w:i/>
          <w:sz w:val="18"/>
          <w:u w:val="single"/>
          <w:lang w:val="fr-FR"/>
        </w:rPr>
      </w:pPr>
    </w:p>
    <w:p w14:paraId="0C45CE78" w14:textId="77777777"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Dénomination: </w:t>
      </w:r>
      <w:r>
        <w:rPr>
          <w:rFonts w:ascii="Arial" w:hAnsi="Arial"/>
          <w:sz w:val="18"/>
          <w:lang w:val="fr-FR"/>
        </w:rPr>
        <w:tab/>
      </w:r>
    </w:p>
    <w:p w14:paraId="6D0E8153" w14:textId="77777777"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14:paraId="608432AB" w14:textId="77777777"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Forme juridique : </w:t>
      </w:r>
      <w:r>
        <w:rPr>
          <w:rFonts w:ascii="Arial" w:hAnsi="Arial"/>
          <w:sz w:val="18"/>
          <w:lang w:val="fr-FR"/>
        </w:rPr>
        <w:tab/>
      </w:r>
    </w:p>
    <w:p w14:paraId="4A98BFD5" w14:textId="77777777" w:rsidR="00FC6647" w:rsidRDefault="00FC6647" w:rsidP="00FC6647">
      <w:pPr>
        <w:tabs>
          <w:tab w:val="clear" w:pos="284"/>
          <w:tab w:val="right" w:leader="dot" w:pos="7371"/>
          <w:tab w:val="left" w:pos="7655"/>
          <w:tab w:val="right" w:leader="dot" w:pos="9214"/>
          <w:tab w:val="left" w:pos="935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Adresse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N°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Bte : </w:t>
      </w:r>
      <w:r>
        <w:rPr>
          <w:rFonts w:ascii="Arial" w:hAnsi="Arial"/>
          <w:sz w:val="18"/>
          <w:lang w:val="fr-FR"/>
        </w:rPr>
        <w:tab/>
      </w:r>
    </w:p>
    <w:p w14:paraId="610435EE" w14:textId="77777777" w:rsidR="00FC6647" w:rsidRDefault="00FC6647" w:rsidP="00FC6647">
      <w:pPr>
        <w:tabs>
          <w:tab w:val="clear" w:pos="284"/>
          <w:tab w:val="right" w:leader="dot" w:pos="3119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Code postal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Commune : </w:t>
      </w:r>
      <w:r>
        <w:rPr>
          <w:rFonts w:ascii="Arial" w:hAnsi="Arial"/>
          <w:sz w:val="18"/>
          <w:lang w:val="fr-FR"/>
        </w:rPr>
        <w:tab/>
      </w:r>
    </w:p>
    <w:p w14:paraId="7995C659" w14:textId="77777777" w:rsidR="00FC6647" w:rsidRDefault="00FC6647" w:rsidP="00FC6647">
      <w:pPr>
        <w:tabs>
          <w:tab w:val="clear" w:pos="284"/>
          <w:tab w:val="left" w:pos="127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Numéro d'entreprise</w:t>
      </w:r>
      <w:r w:rsidR="002540EE">
        <w:rPr>
          <w:rStyle w:val="FootnoteReference"/>
          <w:rFonts w:ascii="Arial" w:hAnsi="Arial"/>
          <w:lang w:val="fr-FR"/>
        </w:rPr>
        <w:footnoteReference w:id="1"/>
      </w:r>
      <w:r>
        <w:rPr>
          <w:rFonts w:ascii="Arial" w:hAnsi="Arial"/>
          <w:sz w:val="14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 xml:space="preserve">: </w:t>
      </w:r>
      <w:r>
        <w:rPr>
          <w:rFonts w:ascii="Arial" w:hAnsi="Arial"/>
          <w:sz w:val="18"/>
          <w:lang w:val="fr-FR"/>
        </w:rPr>
        <w:tab/>
      </w:r>
    </w:p>
    <w:p w14:paraId="01E72AD7" w14:textId="77777777" w:rsidR="00FC6647" w:rsidRDefault="00FC6647" w:rsidP="00FC6647">
      <w:pPr>
        <w:tabs>
          <w:tab w:val="clear" w:pos="284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Description de l’activité principale de l’entreprise : </w:t>
      </w:r>
      <w:r>
        <w:rPr>
          <w:rFonts w:ascii="Arial" w:hAnsi="Arial"/>
          <w:sz w:val="18"/>
          <w:lang w:val="fr-FR"/>
        </w:rPr>
        <w:tab/>
      </w:r>
    </w:p>
    <w:p w14:paraId="1C6319CD" w14:textId="77777777"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FC6647" w14:paraId="0AE83BBC" w14:textId="77777777" w:rsidTr="005D7061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20E1A0F3" w14:textId="77777777" w:rsidR="00FC6647" w:rsidRDefault="00FC6647" w:rsidP="005D7061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14:paraId="0A484A48" w14:textId="77777777" w:rsidR="00FC6647" w:rsidRDefault="00FC6647" w:rsidP="00FC66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2565B5D" w14:textId="77777777" w:rsidR="00FC6647" w:rsidRDefault="00FC6647" w:rsidP="00FC66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Bilan social relatif à l’exercice comptable qui couvre la période du</w:t>
      </w:r>
      <w:r>
        <w:rPr>
          <w:rFonts w:ascii="Arial" w:hAnsi="Arial"/>
          <w:b/>
          <w:sz w:val="18"/>
          <w:lang w:val="fr-FR"/>
        </w:rPr>
        <w:tab/>
        <w:t>..  /  ..  /  ....        au        ..  /  ..  /  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FC6647" w14:paraId="7670A94C" w14:textId="77777777" w:rsidTr="005D7061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15FBC2E6" w14:textId="77777777" w:rsidR="00FC6647" w:rsidRDefault="00FC6647" w:rsidP="005D7061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14:paraId="5B1BCE35" w14:textId="77777777" w:rsidR="00FC6647" w:rsidRDefault="00FC6647" w:rsidP="00FC66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54C29BFF" w14:textId="77777777" w:rsidR="00FC6647" w:rsidRDefault="00FC6647" w:rsidP="00FC6647">
      <w:pPr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Responsable de l’entreprise à contacter</w:t>
      </w:r>
    </w:p>
    <w:p w14:paraId="48E7702F" w14:textId="77777777" w:rsidR="00FC6647" w:rsidRDefault="00FC6647" w:rsidP="00FC6647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Nom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14:paraId="71C7A026" w14:textId="77777777" w:rsidR="00FC6647" w:rsidRDefault="003333F0" w:rsidP="003333F0">
      <w:pPr>
        <w:tabs>
          <w:tab w:val="left" w:pos="1701"/>
          <w:tab w:val="right" w:leader="dot" w:pos="4253"/>
          <w:tab w:val="left" w:pos="5103"/>
          <w:tab w:val="right" w:leader="dot" w:pos="850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Téléphone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Téléfax : </w:t>
      </w:r>
      <w:r>
        <w:rPr>
          <w:rFonts w:ascii="Arial" w:hAnsi="Arial"/>
          <w:sz w:val="18"/>
          <w:lang w:val="fr-FR"/>
        </w:rPr>
        <w:tab/>
      </w:r>
    </w:p>
    <w:p w14:paraId="1257D349" w14:textId="77777777" w:rsidR="00FC6647" w:rsidRDefault="00FC6647" w:rsidP="00FC6647">
      <w:pPr>
        <w:tabs>
          <w:tab w:val="left" w:pos="1134"/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 xml:space="preserve">Adresse e-mail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14:paraId="4E514633" w14:textId="77777777" w:rsidR="00FC6647" w:rsidRDefault="00FC6647" w:rsidP="00FC66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EFEF296" w14:textId="77777777" w:rsidR="00FC6647" w:rsidRDefault="003333F0" w:rsidP="00FC6647">
      <w:pPr>
        <w:tabs>
          <w:tab w:val="left" w:pos="1843"/>
          <w:tab w:val="right" w:leader="dot" w:pos="4536"/>
        </w:tabs>
        <w:spacing w:line="24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Signature pour l'entreprise : </w:t>
      </w:r>
      <w:r w:rsidR="00FC6647">
        <w:rPr>
          <w:rFonts w:ascii="Arial" w:hAnsi="Arial"/>
          <w:sz w:val="18"/>
          <w:lang w:val="fr-FR"/>
        </w:rPr>
        <w:tab/>
      </w:r>
    </w:p>
    <w:p w14:paraId="35AD3916" w14:textId="77777777" w:rsidR="00FC6647" w:rsidRDefault="00FC6647" w:rsidP="00FC6647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5173DD9A" w14:textId="77777777" w:rsidR="00FC6647" w:rsidRDefault="00FC6647" w:rsidP="00FC6647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65094A44" w14:textId="77777777" w:rsidR="00FC6647" w:rsidRDefault="00FC6647" w:rsidP="00FC66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3072ED11" w14:textId="77777777" w:rsidR="00FC6647" w:rsidRDefault="00FC6647" w:rsidP="00FC66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43FD8143" w14:textId="77777777" w:rsidR="00FC6647" w:rsidRDefault="00FC6647" w:rsidP="00FC6647">
      <w:pPr>
        <w:rPr>
          <w:rFonts w:ascii="Arial" w:hAnsi="Arial"/>
        </w:rPr>
        <w:sectPr w:rsidR="00FC6647" w:rsidSect="00A225B2">
          <w:footerReference w:type="default" r:id="rId8"/>
          <w:footnotePr>
            <w:numRestart w:val="eachSect"/>
          </w:footnotePr>
          <w:pgSz w:w="11907" w:h="16840" w:code="9"/>
          <w:pgMar w:top="0" w:right="454" w:bottom="567" w:left="454" w:header="284" w:footer="284" w:gutter="0"/>
          <w:paperSrc w:first="11" w:other="11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47227E" w:rsidRPr="00283188" w14:paraId="3B4BBCF1" w14:textId="77777777" w:rsidTr="00A16AB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A3E" w14:textId="77777777"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283188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A3BD" w14:textId="77777777"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78993CD5" w14:textId="77777777"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B9E8" w14:textId="77777777" w:rsidR="0047227E" w:rsidRPr="00283188" w:rsidRDefault="0047227E" w:rsidP="0047227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AS1/2.</w:t>
            </w:r>
          </w:p>
        </w:tc>
      </w:tr>
    </w:tbl>
    <w:p w14:paraId="639C4436" w14:textId="77777777" w:rsidR="0047227E" w:rsidRPr="00283188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7CF1C393" w14:textId="77777777" w:rsidR="0047227E" w:rsidRPr="00283188" w:rsidRDefault="0047227E" w:rsidP="0047227E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283188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Bilan social</w:t>
      </w:r>
    </w:p>
    <w:p w14:paraId="61E8D72F" w14:textId="77777777" w:rsidR="0047227E" w:rsidRPr="00283188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794"/>
        <w:gridCol w:w="794"/>
        <w:gridCol w:w="794"/>
        <w:gridCol w:w="794"/>
        <w:gridCol w:w="794"/>
      </w:tblGrid>
      <w:tr w:rsidR="0047227E" w:rsidRPr="00501FFF" w14:paraId="582C65BB" w14:textId="77777777" w:rsidTr="00A16ABE">
        <w:tc>
          <w:tcPr>
            <w:tcW w:w="6804" w:type="dxa"/>
          </w:tcPr>
          <w:p w14:paraId="3C941EC9" w14:textId="77777777" w:rsidR="0047227E" w:rsidRPr="00501FFF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>Numéros des commissions paritaires dont dépend l'entreprise</w:t>
            </w:r>
          </w:p>
        </w:tc>
        <w:tc>
          <w:tcPr>
            <w:tcW w:w="794" w:type="dxa"/>
          </w:tcPr>
          <w:p w14:paraId="196DD066" w14:textId="77777777"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24E0A88E" w14:textId="77777777"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59AF1EB5" w14:textId="77777777"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2E39FEC4" w14:textId="77777777"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01EF6618" w14:textId="77777777"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3A47ADEC" w14:textId="77777777" w:rsidR="0047227E" w:rsidRPr="00B404EE" w:rsidRDefault="0047227E" w:rsidP="0047227E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6AE8124B" w14:textId="77777777" w:rsidR="0047227E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p w14:paraId="6412C619" w14:textId="77777777" w:rsidR="0047227E" w:rsidRPr="00283188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p w14:paraId="3F469ADA" w14:textId="77777777" w:rsidR="0047227E" w:rsidRDefault="0047227E" w:rsidP="0047227E">
      <w:pPr>
        <w:tabs>
          <w:tab w:val="clear" w:pos="284"/>
          <w:tab w:val="left" w:pos="426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lang w:val="fr-FR"/>
        </w:rPr>
      </w:pPr>
      <w:r>
        <w:rPr>
          <w:rFonts w:ascii="Arial" w:hAnsi="Arial"/>
          <w:b/>
          <w:caps/>
          <w:color w:val="000000"/>
          <w:sz w:val="18"/>
          <w:lang w:val="fr-FR"/>
        </w:rPr>
        <w:t>TRAVAILLEURS pour lesquels l'entreprise a introduit une déclaration DIMONA OU qui sont inscrits au registre général du personnel</w:t>
      </w:r>
    </w:p>
    <w:p w14:paraId="12AF7B02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caps/>
          <w:sz w:val="18"/>
          <w:lang w:val="fr-FR"/>
        </w:rPr>
      </w:pPr>
    </w:p>
    <w:p w14:paraId="710EBF16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1092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74"/>
        <w:gridCol w:w="570"/>
        <w:gridCol w:w="1670"/>
        <w:gridCol w:w="1670"/>
        <w:gridCol w:w="1670"/>
        <w:gridCol w:w="1670"/>
      </w:tblGrid>
      <w:tr w:rsidR="0047227E" w14:paraId="03FE4B08" w14:textId="77777777" w:rsidTr="00A16ABE">
        <w:trPr>
          <w:jc w:val="center"/>
        </w:trPr>
        <w:tc>
          <w:tcPr>
            <w:tcW w:w="3674" w:type="dxa"/>
          </w:tcPr>
          <w:p w14:paraId="5DC59425" w14:textId="77777777" w:rsidR="0047227E" w:rsidRDefault="0047227E" w:rsidP="00A16ABE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14:paraId="7FD131AB" w14:textId="77777777" w:rsidR="0047227E" w:rsidRDefault="0047227E" w:rsidP="00A16ABE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14:paraId="176B7259" w14:textId="77777777" w:rsidR="0047227E" w:rsidRDefault="0047227E" w:rsidP="00A16ABE">
            <w:pPr>
              <w:tabs>
                <w:tab w:val="clear" w:pos="284"/>
              </w:tabs>
              <w:spacing w:line="240" w:lineRule="auto"/>
              <w:jc w:val="left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cours de l'exercice et de l'exercice précédent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100E7250" w14:textId="77777777" w:rsidR="0047227E" w:rsidRDefault="0047227E" w:rsidP="00A16ABE">
            <w:pPr>
              <w:tabs>
                <w:tab w:val="clear" w:pos="284"/>
              </w:tabs>
              <w:spacing w:before="160" w:line="240" w:lineRule="auto"/>
              <w:ind w:left="-113" w:right="-113"/>
              <w:jc w:val="center"/>
              <w:rPr>
                <w:rFonts w:ascii="Arial" w:hAnsi="Arial"/>
                <w:sz w:val="16"/>
                <w:lang w:val="fr-FR"/>
              </w:rPr>
            </w:pPr>
          </w:p>
          <w:p w14:paraId="15442076" w14:textId="77777777" w:rsidR="0047227E" w:rsidRDefault="0047227E" w:rsidP="00A16ABE">
            <w:pPr>
              <w:tabs>
                <w:tab w:val="clear" w:pos="284"/>
              </w:tabs>
              <w:spacing w:before="60" w:line="240" w:lineRule="auto"/>
              <w:ind w:left="-113" w:right="-113"/>
              <w:jc w:val="center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</w:tcBorders>
          </w:tcPr>
          <w:p w14:paraId="719E0796" w14:textId="77777777"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1. Temps plein</w:t>
            </w:r>
          </w:p>
          <w:p w14:paraId="5695F296" w14:textId="77777777"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14:paraId="51885050" w14:textId="77777777"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14:paraId="757DF582" w14:textId="77777777"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z w:val="16"/>
                <w:lang w:val="fr-FR"/>
              </w:rPr>
              <w:t>(exercice)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</w:tcBorders>
          </w:tcPr>
          <w:p w14:paraId="7C40845E" w14:textId="77777777"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2.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Temps partiel</w:t>
            </w:r>
          </w:p>
          <w:p w14:paraId="52230C00" w14:textId="77777777"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14:paraId="25902D99" w14:textId="77777777"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14:paraId="27321901" w14:textId="77777777"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z w:val="16"/>
                <w:lang w:val="fr-FR"/>
              </w:rPr>
              <w:t>(exercice)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</w:tcBorders>
          </w:tcPr>
          <w:p w14:paraId="47F60DB6" w14:textId="77777777" w:rsidR="0047227E" w:rsidRDefault="0047227E" w:rsidP="00A16ABE">
            <w:pPr>
              <w:tabs>
                <w:tab w:val="clear" w:pos="284"/>
                <w:tab w:val="left" w:pos="0"/>
                <w:tab w:val="left" w:pos="425"/>
              </w:tabs>
              <w:spacing w:before="60" w:line="240" w:lineRule="auto"/>
              <w:ind w:hanging="284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3. Total (T) ou</w:t>
            </w:r>
          </w:p>
          <w:p w14:paraId="4578CA7F" w14:textId="77777777"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left="312" w:hanging="312"/>
              <w:jc w:val="lef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>total en équiva- lents temps plein (ETP)</w:t>
            </w:r>
          </w:p>
          <w:p w14:paraId="45FD39A3" w14:textId="77777777" w:rsidR="0047227E" w:rsidRDefault="0047227E" w:rsidP="00A16ABE">
            <w:pPr>
              <w:tabs>
                <w:tab w:val="clear" w:pos="284"/>
                <w:tab w:val="left" w:pos="425"/>
              </w:tabs>
              <w:spacing w:before="60" w:line="240" w:lineRule="auto"/>
              <w:ind w:left="312" w:hanging="136"/>
              <w:jc w:val="left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z w:val="16"/>
                <w:lang w:val="fr-FR"/>
              </w:rPr>
              <w:t>(exercice)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98F157" w14:textId="77777777" w:rsidR="0047227E" w:rsidRDefault="0047227E" w:rsidP="00A16ABE">
            <w:pPr>
              <w:tabs>
                <w:tab w:val="clear" w:pos="284"/>
                <w:tab w:val="left" w:pos="199"/>
              </w:tabs>
              <w:spacing w:before="60" w:line="240" w:lineRule="auto"/>
              <w:ind w:left="-85" w:right="40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 xml:space="preserve">  </w:t>
            </w:r>
            <w:r w:rsidRPr="00615822">
              <w:rPr>
                <w:rFonts w:ascii="Arial" w:hAnsi="Arial"/>
                <w:sz w:val="16"/>
                <w:lang w:val="fr-FR"/>
              </w:rPr>
              <w:t>3</w:t>
            </w:r>
            <w:r>
              <w:rPr>
                <w:rFonts w:ascii="Arial" w:hAnsi="Arial"/>
                <w:sz w:val="16"/>
                <w:lang w:val="fr-FR"/>
              </w:rPr>
              <w:t>P. Total (T) ou</w:t>
            </w:r>
          </w:p>
          <w:p w14:paraId="6C6F6940" w14:textId="77777777" w:rsidR="0047227E" w:rsidRDefault="0047227E" w:rsidP="00A16ABE">
            <w:pPr>
              <w:tabs>
                <w:tab w:val="clear" w:pos="284"/>
                <w:tab w:val="left" w:pos="199"/>
              </w:tabs>
              <w:spacing w:line="240" w:lineRule="auto"/>
              <w:ind w:left="198" w:hanging="198"/>
              <w:jc w:val="left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ab/>
              <w:t>total en équiva- lents temps plein (ETP)</w:t>
            </w:r>
          </w:p>
          <w:p w14:paraId="0925A381" w14:textId="77777777" w:rsidR="0047227E" w:rsidRDefault="0047227E" w:rsidP="00A16ABE">
            <w:pPr>
              <w:tabs>
                <w:tab w:val="clear" w:pos="284"/>
                <w:tab w:val="left" w:pos="199"/>
              </w:tabs>
              <w:spacing w:before="60" w:line="240" w:lineRule="auto"/>
              <w:ind w:left="-85" w:right="-159"/>
              <w:jc w:val="center"/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(exercice précédent)</w:t>
            </w:r>
          </w:p>
        </w:tc>
      </w:tr>
      <w:tr w:rsidR="0047227E" w14:paraId="7B6A5849" w14:textId="77777777" w:rsidTr="00A16ABE">
        <w:trPr>
          <w:jc w:val="center"/>
        </w:trPr>
        <w:tc>
          <w:tcPr>
            <w:tcW w:w="3674" w:type="dxa"/>
          </w:tcPr>
          <w:p w14:paraId="4D912A1A" w14:textId="77777777" w:rsidR="0047227E" w:rsidRDefault="0047227E" w:rsidP="00A16ABE">
            <w:pPr>
              <w:tabs>
                <w:tab w:val="clear" w:pos="284"/>
                <w:tab w:val="right" w:leader="dot" w:pos="3460"/>
              </w:tabs>
              <w:spacing w:before="60" w:line="240" w:lineRule="auto"/>
              <w:ind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moyen de travailleurs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5090A20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D64FEE" w14:textId="77777777"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54349" w14:textId="77777777"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14:paraId="08B341F5" w14:textId="77777777" w:rsidR="0047227E" w:rsidRPr="0075507F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  <w:t>(ETP)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FF5FFFC" w14:textId="77777777" w:rsidR="0047227E" w:rsidRPr="0075507F" w:rsidRDefault="0047227E" w:rsidP="00A16ABE">
            <w:pPr>
              <w:tabs>
                <w:tab w:val="clear" w:pos="284"/>
                <w:tab w:val="right" w:leader="dot" w:pos="132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  <w:t>(ETP)</w:t>
            </w:r>
          </w:p>
        </w:tc>
      </w:tr>
      <w:tr w:rsidR="0047227E" w14:paraId="20F4BFE8" w14:textId="77777777" w:rsidTr="00A16ABE">
        <w:trPr>
          <w:jc w:val="center"/>
        </w:trPr>
        <w:tc>
          <w:tcPr>
            <w:tcW w:w="3674" w:type="dxa"/>
          </w:tcPr>
          <w:p w14:paraId="39C9DE62" w14:textId="77777777" w:rsidR="0047227E" w:rsidRDefault="0047227E" w:rsidP="00A16ABE">
            <w:pPr>
              <w:tabs>
                <w:tab w:val="clear" w:pos="284"/>
                <w:tab w:val="right" w:leader="dot" w:pos="3460"/>
              </w:tabs>
              <w:spacing w:before="60" w:line="240" w:lineRule="auto"/>
              <w:ind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d'heures effectivement prestées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0" w:type="dxa"/>
            <w:tcBorders>
              <w:left w:val="single" w:sz="12" w:space="0" w:color="auto"/>
              <w:right w:val="single" w:sz="6" w:space="0" w:color="auto"/>
            </w:tcBorders>
          </w:tcPr>
          <w:p w14:paraId="106524CE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101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14:paraId="1341A617" w14:textId="77777777"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14:paraId="588D7D1F" w14:textId="77777777"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</w:tcBorders>
          </w:tcPr>
          <w:p w14:paraId="4705F404" w14:textId="77777777" w:rsidR="0047227E" w:rsidRPr="0075507F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14:paraId="4A6F0A8E" w14:textId="77777777" w:rsidR="0047227E" w:rsidRPr="0075507F" w:rsidRDefault="0047227E" w:rsidP="00A16ABE">
            <w:pPr>
              <w:tabs>
                <w:tab w:val="clear" w:pos="284"/>
                <w:tab w:val="right" w:leader="dot" w:pos="132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</w:tr>
      <w:tr w:rsidR="0047227E" w14:paraId="79F218F5" w14:textId="77777777" w:rsidTr="00A16ABE">
        <w:trPr>
          <w:jc w:val="center"/>
        </w:trPr>
        <w:tc>
          <w:tcPr>
            <w:tcW w:w="3674" w:type="dxa"/>
          </w:tcPr>
          <w:p w14:paraId="6872E458" w14:textId="77777777" w:rsidR="0047227E" w:rsidRDefault="0047227E" w:rsidP="00A16ABE">
            <w:pPr>
              <w:tabs>
                <w:tab w:val="clear" w:pos="284"/>
                <w:tab w:val="right" w:leader="dot" w:pos="3460"/>
              </w:tabs>
              <w:spacing w:before="60" w:after="60" w:line="240" w:lineRule="auto"/>
              <w:ind w:right="-21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Frais de personnel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AF0599" w14:textId="77777777"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102</w:t>
            </w: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67B33" w14:textId="77777777"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12B58" w14:textId="77777777"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</w:tcBorders>
          </w:tcPr>
          <w:p w14:paraId="55C8A450" w14:textId="77777777" w:rsidR="0047227E" w:rsidRPr="0075507F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466A2" w14:textId="77777777" w:rsidR="0047227E" w:rsidRPr="0075507F" w:rsidRDefault="0047227E" w:rsidP="00A16ABE">
            <w:pPr>
              <w:tabs>
                <w:tab w:val="clear" w:pos="284"/>
                <w:tab w:val="right" w:leader="dot" w:pos="132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</w:tr>
    </w:tbl>
    <w:p w14:paraId="57B4737A" w14:textId="77777777" w:rsidR="0047227E" w:rsidRPr="001729B5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p w14:paraId="40BEEE8E" w14:textId="77777777" w:rsidR="0047227E" w:rsidRPr="001729B5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1090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576"/>
        <w:gridCol w:w="1687"/>
        <w:gridCol w:w="1687"/>
        <w:gridCol w:w="1687"/>
      </w:tblGrid>
      <w:tr w:rsidR="0047227E" w14:paraId="331B8D05" w14:textId="77777777" w:rsidTr="00A16ABE">
        <w:trPr>
          <w:trHeight w:val="399"/>
          <w:jc w:val="center"/>
        </w:trPr>
        <w:tc>
          <w:tcPr>
            <w:tcW w:w="5272" w:type="dxa"/>
          </w:tcPr>
          <w:p w14:paraId="77D29240" w14:textId="77777777" w:rsidR="0047227E" w:rsidRDefault="0047227E" w:rsidP="00A16ABE">
            <w:pPr>
              <w:spacing w:line="240" w:lineRule="auto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14:paraId="6441AB31" w14:textId="77777777" w:rsidR="0047227E" w:rsidRDefault="0047227E" w:rsidP="00A16ABE">
            <w:pPr>
              <w:spacing w:line="240" w:lineRule="auto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A la date de clôture de l'exercice</w:t>
            </w:r>
          </w:p>
          <w:p w14:paraId="46516013" w14:textId="77777777" w:rsidR="0047227E" w:rsidRDefault="0047227E" w:rsidP="00A16ABE">
            <w:pPr>
              <w:spacing w:line="240" w:lineRule="auto"/>
              <w:ind w:left="426" w:hanging="426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ADF9A9C" w14:textId="77777777" w:rsidR="0047227E" w:rsidRDefault="0047227E" w:rsidP="00A16ABE">
            <w:pPr>
              <w:tabs>
                <w:tab w:val="clear" w:pos="284"/>
              </w:tabs>
              <w:spacing w:before="200" w:line="240" w:lineRule="auto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F3B271E" w14:textId="77777777"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plein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B587894" w14:textId="77777777"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66E9A" w14:textId="77777777" w:rsidR="0047227E" w:rsidRDefault="0047227E" w:rsidP="00A16ABE">
            <w:pPr>
              <w:tabs>
                <w:tab w:val="clear" w:pos="284"/>
                <w:tab w:val="left" w:pos="227"/>
              </w:tabs>
              <w:spacing w:before="40" w:line="240" w:lineRule="auto"/>
              <w:ind w:left="-85" w:right="-221" w:firstLine="227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 xml:space="preserve">Total en </w:t>
            </w:r>
          </w:p>
          <w:p w14:paraId="639DE38F" w14:textId="77777777"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left="-85" w:right="-221" w:firstLine="368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équivalents</w:t>
            </w:r>
          </w:p>
          <w:p w14:paraId="3B2FC814" w14:textId="77777777"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firstLine="283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temps plein</w:t>
            </w:r>
          </w:p>
        </w:tc>
      </w:tr>
      <w:tr w:rsidR="0047227E" w14:paraId="0B52EC72" w14:textId="77777777" w:rsidTr="00A16ABE">
        <w:trPr>
          <w:jc w:val="center"/>
        </w:trPr>
        <w:tc>
          <w:tcPr>
            <w:tcW w:w="5272" w:type="dxa"/>
          </w:tcPr>
          <w:p w14:paraId="42FDC5EB" w14:textId="77777777"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left="284" w:right="-80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</w:t>
            </w:r>
            <w:r>
              <w:rPr>
                <w:rFonts w:ascii="Arial" w:hAnsi="Arial"/>
                <w:b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C9E9EB1" w14:textId="77777777"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105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0C3AA95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1805669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737FDD1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654FBDB2" w14:textId="77777777" w:rsidTr="00A16ABE">
        <w:trPr>
          <w:jc w:val="center"/>
        </w:trPr>
        <w:tc>
          <w:tcPr>
            <w:tcW w:w="5272" w:type="dxa"/>
          </w:tcPr>
          <w:p w14:paraId="07458066" w14:textId="77777777"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left="284" w:right="-80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Par type de contrat de travail 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05B7843" w14:textId="77777777"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20216674" w14:textId="77777777"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3C6427E3" w14:textId="77777777"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695B0EB2" w14:textId="77777777"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14:paraId="57AFA544" w14:textId="77777777" w:rsidTr="00A16ABE">
        <w:trPr>
          <w:jc w:val="center"/>
        </w:trPr>
        <w:tc>
          <w:tcPr>
            <w:tcW w:w="5272" w:type="dxa"/>
          </w:tcPr>
          <w:p w14:paraId="3F2D393E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4F9E8B9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261DBF2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3F3FAB7B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08A25BF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423977B0" w14:textId="77777777" w:rsidTr="00A16ABE">
        <w:trPr>
          <w:jc w:val="center"/>
        </w:trPr>
        <w:tc>
          <w:tcPr>
            <w:tcW w:w="5272" w:type="dxa"/>
          </w:tcPr>
          <w:p w14:paraId="08640FED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1C3B1FF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B902E45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754BF478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7DEE838B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0693C23D" w14:textId="77777777" w:rsidTr="00A16ABE">
        <w:trPr>
          <w:jc w:val="center"/>
        </w:trPr>
        <w:tc>
          <w:tcPr>
            <w:tcW w:w="5272" w:type="dxa"/>
          </w:tcPr>
          <w:p w14:paraId="31B16F15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7EFF51CA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112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23F1B86E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0B3D2C28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44D3A5F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48BF1B00" w14:textId="77777777" w:rsidTr="00A16ABE">
        <w:trPr>
          <w:jc w:val="center"/>
        </w:trPr>
        <w:tc>
          <w:tcPr>
            <w:tcW w:w="5272" w:type="dxa"/>
          </w:tcPr>
          <w:p w14:paraId="6D8F6424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101ABF2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282E27E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0DBE6DBE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5D84BFCE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761F8ABF" w14:textId="77777777" w:rsidTr="00A16ABE">
        <w:trPr>
          <w:jc w:val="center"/>
        </w:trPr>
        <w:tc>
          <w:tcPr>
            <w:tcW w:w="5272" w:type="dxa"/>
          </w:tcPr>
          <w:p w14:paraId="667BAEAE" w14:textId="77777777"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sexe et niveau d'études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1E947B1" w14:textId="77777777"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5D701C27" w14:textId="77777777"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30F4EF9E" w14:textId="77777777"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3F994602" w14:textId="77777777"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14:paraId="23F5DD8B" w14:textId="77777777" w:rsidTr="00A16ABE">
        <w:trPr>
          <w:jc w:val="center"/>
        </w:trPr>
        <w:tc>
          <w:tcPr>
            <w:tcW w:w="5272" w:type="dxa"/>
          </w:tcPr>
          <w:p w14:paraId="331AC14A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Hommes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476101F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60553FB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17B24A1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2C390EB4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2B58A6EA" w14:textId="77777777" w:rsidTr="00A16ABE">
        <w:trPr>
          <w:jc w:val="center"/>
        </w:trPr>
        <w:tc>
          <w:tcPr>
            <w:tcW w:w="5272" w:type="dxa"/>
          </w:tcPr>
          <w:p w14:paraId="2A40E248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635B442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2551021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2FCB374E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22156F39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6ACD0F0F" w14:textId="77777777" w:rsidTr="00A16ABE">
        <w:trPr>
          <w:jc w:val="center"/>
        </w:trPr>
        <w:tc>
          <w:tcPr>
            <w:tcW w:w="5272" w:type="dxa"/>
          </w:tcPr>
          <w:p w14:paraId="0308243F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6A633211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7A84A452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DA0CF15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2D3524A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013FC6B8" w14:textId="77777777" w:rsidTr="00A16ABE">
        <w:trPr>
          <w:jc w:val="center"/>
        </w:trPr>
        <w:tc>
          <w:tcPr>
            <w:tcW w:w="5272" w:type="dxa"/>
          </w:tcPr>
          <w:p w14:paraId="57C7A936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1B352B6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7778DEA4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73022133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33C0A9D3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03F6BCC7" w14:textId="77777777" w:rsidTr="00A16ABE">
        <w:trPr>
          <w:jc w:val="center"/>
        </w:trPr>
        <w:tc>
          <w:tcPr>
            <w:tcW w:w="5272" w:type="dxa"/>
          </w:tcPr>
          <w:p w14:paraId="06B723C4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AE3BC0B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DB1CCEC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390F5081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1B902561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336C8E2A" w14:textId="77777777" w:rsidTr="00A16ABE">
        <w:trPr>
          <w:jc w:val="center"/>
        </w:trPr>
        <w:tc>
          <w:tcPr>
            <w:tcW w:w="5272" w:type="dxa"/>
          </w:tcPr>
          <w:p w14:paraId="2BB4DD29" w14:textId="77777777" w:rsidR="0047227E" w:rsidRPr="0000564A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 w:rsidRPr="0000564A">
              <w:rPr>
                <w:rFonts w:ascii="Arial" w:hAnsi="Arial"/>
                <w:sz w:val="18"/>
                <w:lang w:val="fr-FR"/>
              </w:rPr>
              <w:t>Femmes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00564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54953094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7A7590E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0B45DB46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11F9B39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6B9ABC0C" w14:textId="77777777" w:rsidTr="00A16ABE">
        <w:trPr>
          <w:jc w:val="center"/>
        </w:trPr>
        <w:tc>
          <w:tcPr>
            <w:tcW w:w="5272" w:type="dxa"/>
          </w:tcPr>
          <w:p w14:paraId="6696ABF6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D4FD9E1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3B665A97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60AE2221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13602C93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64A6361D" w14:textId="77777777" w:rsidTr="00A16ABE">
        <w:trPr>
          <w:jc w:val="center"/>
        </w:trPr>
        <w:tc>
          <w:tcPr>
            <w:tcW w:w="5272" w:type="dxa"/>
          </w:tcPr>
          <w:p w14:paraId="2A2CFE7D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B2BCB11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7A1A13DA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557899B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0EAED821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487A8BAF" w14:textId="77777777" w:rsidTr="00A16ABE">
        <w:trPr>
          <w:jc w:val="center"/>
        </w:trPr>
        <w:tc>
          <w:tcPr>
            <w:tcW w:w="5272" w:type="dxa"/>
          </w:tcPr>
          <w:p w14:paraId="5776E55A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749A057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2E98D9A3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38E20640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52169C64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3D2F0210" w14:textId="77777777" w:rsidTr="00A16ABE">
        <w:trPr>
          <w:jc w:val="center"/>
        </w:trPr>
        <w:tc>
          <w:tcPr>
            <w:tcW w:w="5272" w:type="dxa"/>
          </w:tcPr>
          <w:p w14:paraId="204D8CDF" w14:textId="77777777"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5A2207C0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66902830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14:paraId="4362B8AA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3D533BE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3356A316" w14:textId="77777777" w:rsidTr="00A16ABE">
        <w:trPr>
          <w:jc w:val="center"/>
        </w:trPr>
        <w:tc>
          <w:tcPr>
            <w:tcW w:w="5272" w:type="dxa"/>
          </w:tcPr>
          <w:p w14:paraId="4F6EE92B" w14:textId="77777777"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catégorie professionnelle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14:paraId="6CF3E9CA" w14:textId="77777777"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645CDC0C" w14:textId="77777777" w:rsidR="0047227E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5972A754" w14:textId="77777777" w:rsidR="0047227E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1E8A1BBB" w14:textId="77777777" w:rsidR="0047227E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14:paraId="3183E17D" w14:textId="77777777" w:rsidTr="00A16ABE">
        <w:trPr>
          <w:jc w:val="center"/>
        </w:trPr>
        <w:tc>
          <w:tcPr>
            <w:tcW w:w="5272" w:type="dxa"/>
          </w:tcPr>
          <w:p w14:paraId="1DBB47C7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Personnel de direction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14:paraId="34BD6D64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130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621A75D6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2C276AC9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7F3864E7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40F73DA2" w14:textId="77777777" w:rsidTr="00A16ABE">
        <w:trPr>
          <w:jc w:val="center"/>
        </w:trPr>
        <w:tc>
          <w:tcPr>
            <w:tcW w:w="5272" w:type="dxa"/>
          </w:tcPr>
          <w:p w14:paraId="2B6E3DB8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Employés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14:paraId="3F42965C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134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788F0B14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22A8FF4B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4856B1FE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72DD4783" w14:textId="77777777" w:rsidTr="00A16ABE">
        <w:trPr>
          <w:jc w:val="center"/>
        </w:trPr>
        <w:tc>
          <w:tcPr>
            <w:tcW w:w="5272" w:type="dxa"/>
          </w:tcPr>
          <w:p w14:paraId="680439F4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Ouvriers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14:paraId="05303823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132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25E638CF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14:paraId="0C1E297B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14:paraId="7C2A03B6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30E82FAD" w14:textId="77777777" w:rsidTr="00A16ABE">
        <w:trPr>
          <w:jc w:val="center"/>
        </w:trPr>
        <w:tc>
          <w:tcPr>
            <w:tcW w:w="5272" w:type="dxa"/>
          </w:tcPr>
          <w:p w14:paraId="2E0D6A19" w14:textId="77777777"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Autres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ABFE26" w14:textId="77777777"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133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1D312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4B1628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9DD459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5679D56A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14:paraId="1AFD2DFC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14:paraId="7DD9D44A" w14:textId="77777777"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14:paraId="28B2207B" w14:textId="77777777" w:rsidR="0047227E" w:rsidRPr="00283188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  <w:sectPr w:rsidR="0047227E" w:rsidRPr="00283188" w:rsidSect="00105D9B">
          <w:headerReference w:type="default" r:id="rId9"/>
          <w:pgSz w:w="11907" w:h="16840" w:code="9"/>
          <w:pgMar w:top="0" w:right="624" w:bottom="0" w:left="510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47227E" w:rsidRPr="00283188" w14:paraId="387DB8F3" w14:textId="77777777" w:rsidTr="00A16AB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36D" w14:textId="77777777"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283188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B725" w14:textId="77777777"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7DAFEB84" w14:textId="77777777"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2881" w14:textId="77777777" w:rsidR="0047227E" w:rsidRPr="00283188" w:rsidRDefault="0047227E" w:rsidP="0047227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AS1/3.</w:t>
            </w:r>
          </w:p>
        </w:tc>
      </w:tr>
    </w:tbl>
    <w:p w14:paraId="4A2D252F" w14:textId="77777777"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40F84CEC" w14:textId="77777777"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10ABD334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 xml:space="preserve">TABLEAU DES MOUVEMENTS DU PERSONNEL AU COURS DE L'EXERCICE </w:t>
      </w:r>
    </w:p>
    <w:p w14:paraId="2AD220B9" w14:textId="77777777" w:rsidR="0047227E" w:rsidRDefault="0047227E" w:rsidP="0047227E">
      <w:pPr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5A3E20D6" w14:textId="77777777" w:rsidR="0047227E" w:rsidRDefault="0047227E" w:rsidP="0047227E">
      <w:pPr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1080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64"/>
        <w:gridCol w:w="565"/>
        <w:gridCol w:w="1693"/>
        <w:gridCol w:w="1693"/>
        <w:gridCol w:w="1693"/>
      </w:tblGrid>
      <w:tr w:rsidR="0047227E" w14:paraId="3D38DE19" w14:textId="77777777" w:rsidTr="00A16ABE">
        <w:tc>
          <w:tcPr>
            <w:tcW w:w="5194" w:type="dxa"/>
            <w:vAlign w:val="bottom"/>
          </w:tcPr>
          <w:p w14:paraId="1C7EA476" w14:textId="77777777" w:rsidR="0047227E" w:rsidRDefault="0047227E" w:rsidP="00A16ABE">
            <w:pPr>
              <w:spacing w:line="240" w:lineRule="auto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ENTR</w:t>
            </w:r>
            <w:r w:rsidRPr="009727FE">
              <w:rPr>
                <w:rFonts w:ascii="Arial" w:hAnsi="Arial"/>
                <w:b/>
                <w:caps/>
                <w:sz w:val="18"/>
                <w:lang w:val="fr-FR"/>
              </w:rPr>
              <w:t>é</w:t>
            </w:r>
            <w:r>
              <w:rPr>
                <w:rFonts w:ascii="Arial" w:hAnsi="Arial"/>
                <w:b/>
                <w:sz w:val="18"/>
                <w:lang w:val="fr-FR"/>
              </w:rPr>
              <w:t>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4177F9DD" w14:textId="77777777" w:rsidR="0047227E" w:rsidRDefault="0047227E" w:rsidP="00A16ABE">
            <w:pPr>
              <w:tabs>
                <w:tab w:val="clear" w:pos="284"/>
              </w:tabs>
              <w:spacing w:before="200" w:after="60" w:line="240" w:lineRule="auto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32B97990" w14:textId="77777777"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107960D5" w14:textId="77777777"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B8484DA" w14:textId="77777777" w:rsidR="0047227E" w:rsidRDefault="0047227E" w:rsidP="00A16ABE">
            <w:pPr>
              <w:tabs>
                <w:tab w:val="clear" w:pos="284"/>
                <w:tab w:val="left" w:pos="227"/>
              </w:tabs>
              <w:spacing w:before="40" w:line="240" w:lineRule="auto"/>
              <w:ind w:left="-85" w:right="-221" w:firstLine="227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 xml:space="preserve">Total en </w:t>
            </w:r>
          </w:p>
          <w:p w14:paraId="45E95EE2" w14:textId="77777777"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left="-85" w:right="-221" w:firstLine="368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équivalents</w:t>
            </w:r>
          </w:p>
          <w:p w14:paraId="24E9ED14" w14:textId="77777777"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firstLine="283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temps plein</w:t>
            </w:r>
          </w:p>
        </w:tc>
      </w:tr>
      <w:tr w:rsidR="0047227E" w14:paraId="587B33B7" w14:textId="77777777" w:rsidTr="00A16ABE">
        <w:tc>
          <w:tcPr>
            <w:tcW w:w="5194" w:type="dxa"/>
          </w:tcPr>
          <w:p w14:paraId="49AD4A03" w14:textId="77777777" w:rsidR="0047227E" w:rsidRDefault="0047227E" w:rsidP="00A16ABE">
            <w:pPr>
              <w:tabs>
                <w:tab w:val="clear" w:pos="284"/>
                <w:tab w:val="right" w:leader="dot" w:pos="4855"/>
              </w:tabs>
              <w:spacing w:before="120" w:after="20" w:line="240" w:lineRule="auto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de travailleurs pour lesquels l'entreprise a introduit une déclaration DIMONA ou qui ont été inscrits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14:paraId="17FD2245" w14:textId="77777777" w:rsidR="0047227E" w:rsidRPr="00F4043B" w:rsidRDefault="0047227E" w:rsidP="00A16ABE">
            <w:pPr>
              <w:tabs>
                <w:tab w:val="clear" w:pos="284"/>
              </w:tabs>
              <w:spacing w:before="540" w:after="20" w:line="240" w:lineRule="auto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651867FD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745A3437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39223FB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20895271" w14:textId="77777777" w:rsidTr="00A16ABE">
        <w:tc>
          <w:tcPr>
            <w:tcW w:w="5194" w:type="dxa"/>
          </w:tcPr>
          <w:p w14:paraId="097BE407" w14:textId="77777777" w:rsidR="0047227E" w:rsidRDefault="0047227E" w:rsidP="00A16ABE">
            <w:pPr>
              <w:tabs>
                <w:tab w:val="right" w:leader="dot" w:pos="4855"/>
              </w:tabs>
              <w:spacing w:before="120" w:line="240" w:lineRule="atLeast"/>
              <w:ind w:left="284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SORTIES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0E78D46" w14:textId="77777777"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E23A120" w14:textId="77777777" w:rsidR="0047227E" w:rsidRDefault="0047227E" w:rsidP="00A16ABE">
            <w:pPr>
              <w:spacing w:before="12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7E93BA4" w14:textId="77777777" w:rsidR="0047227E" w:rsidRDefault="0047227E" w:rsidP="00A16ABE">
            <w:pPr>
              <w:spacing w:before="12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9A1D587" w14:textId="77777777" w:rsidR="0047227E" w:rsidRDefault="0047227E" w:rsidP="00A16ABE">
            <w:pPr>
              <w:tabs>
                <w:tab w:val="clear" w:pos="284"/>
                <w:tab w:val="left" w:pos="283"/>
              </w:tabs>
              <w:spacing w:before="120" w:line="240" w:lineRule="atLeast"/>
              <w:ind w:firstLine="283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7227E" w14:paraId="64608C25" w14:textId="77777777" w:rsidTr="00A16ABE">
        <w:tc>
          <w:tcPr>
            <w:tcW w:w="5194" w:type="dxa"/>
          </w:tcPr>
          <w:p w14:paraId="4F2C8DF2" w14:textId="77777777" w:rsidR="0047227E" w:rsidRDefault="0047227E" w:rsidP="00A16ABE">
            <w:pPr>
              <w:tabs>
                <w:tab w:val="clear" w:pos="284"/>
                <w:tab w:val="left" w:pos="0"/>
                <w:tab w:val="right" w:leader="dot" w:pos="4855"/>
              </w:tabs>
              <w:spacing w:before="120" w:after="60" w:line="240" w:lineRule="auto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de travailleurs dont la date de fin de contrat a été inscrite dans une déclaration DIMONA ou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B4E4F08" w14:textId="77777777" w:rsidR="0047227E" w:rsidRPr="00F4043B" w:rsidRDefault="0047227E" w:rsidP="00A16ABE">
            <w:pPr>
              <w:tabs>
                <w:tab w:val="clear" w:pos="284"/>
              </w:tabs>
              <w:spacing w:before="540" w:after="20" w:line="240" w:lineRule="auto"/>
              <w:ind w:right="-79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063AE91C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1D0D8CC0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DD505B" w14:textId="77777777"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66ED6685" w14:textId="77777777"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3C82D88E" w14:textId="77777777"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02BA8A12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color w:val="000000"/>
          <w:sz w:val="18"/>
          <w:lang w:val="fr-FR"/>
        </w:rPr>
      </w:pPr>
      <w:r>
        <w:rPr>
          <w:rFonts w:ascii="Arial" w:hAnsi="Arial"/>
          <w:b/>
          <w:color w:val="000000"/>
          <w:sz w:val="18"/>
          <w:lang w:val="fr-FR"/>
        </w:rPr>
        <w:t>RENSEIGNEMENTS SUR LES FORMATIONS POUR LES TRAVAILLEURS AU COURS DE L'EXERCICE</w:t>
      </w:r>
    </w:p>
    <w:p w14:paraId="494F76C8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14:paraId="088CB0E0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tbl>
      <w:tblPr>
        <w:tblW w:w="1080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92"/>
        <w:gridCol w:w="565"/>
        <w:gridCol w:w="1693"/>
        <w:gridCol w:w="565"/>
        <w:gridCol w:w="1693"/>
      </w:tblGrid>
      <w:tr w:rsidR="0047227E" w14:paraId="70FC71B2" w14:textId="77777777" w:rsidTr="00A16ABE">
        <w:trPr>
          <w:trHeight w:val="628"/>
        </w:trPr>
        <w:tc>
          <w:tcPr>
            <w:tcW w:w="6292" w:type="dxa"/>
            <w:vAlign w:val="bottom"/>
          </w:tcPr>
          <w:p w14:paraId="186A402B" w14:textId="77777777" w:rsidR="0047227E" w:rsidRDefault="0047227E" w:rsidP="00A16ABE">
            <w:pPr>
              <w:tabs>
                <w:tab w:val="clear" w:pos="284"/>
              </w:tabs>
              <w:spacing w:before="60"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2C6D57" w14:textId="77777777" w:rsidR="0047227E" w:rsidRDefault="0047227E" w:rsidP="00A16ABE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6B7388" w14:textId="77777777" w:rsidR="0047227E" w:rsidRDefault="0047227E" w:rsidP="00A16ABE">
            <w:pPr>
              <w:spacing w:before="120" w:after="60" w:line="240" w:lineRule="auto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3BE27B" w14:textId="77777777" w:rsidR="0047227E" w:rsidRDefault="0047227E" w:rsidP="00A16ABE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C3365" w14:textId="77777777" w:rsidR="0047227E" w:rsidRDefault="0047227E" w:rsidP="00A16ABE">
            <w:pPr>
              <w:spacing w:before="120" w:after="60" w:line="240" w:lineRule="auto"/>
              <w:jc w:val="center"/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7227E" w14:paraId="00FACF6B" w14:textId="77777777" w:rsidTr="00A16ABE">
        <w:tc>
          <w:tcPr>
            <w:tcW w:w="6292" w:type="dxa"/>
          </w:tcPr>
          <w:p w14:paraId="1FA2BFDD" w14:textId="77777777" w:rsidR="0047227E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35" w:right="69"/>
              <w:jc w:val="left"/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Initiatives en matière de formation professionnelle continue à caractère formel à charge de l'employeur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</w:tcBorders>
          </w:tcPr>
          <w:p w14:paraId="41A7410D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</w:tcBorders>
          </w:tcPr>
          <w:p w14:paraId="4877594D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25A9C70D" w14:textId="77777777"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D45FCA9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7227E" w14:paraId="59A3D6CA" w14:textId="77777777" w:rsidTr="00A16ABE">
        <w:tc>
          <w:tcPr>
            <w:tcW w:w="6292" w:type="dxa"/>
          </w:tcPr>
          <w:p w14:paraId="30F3DE44" w14:textId="77777777" w:rsidR="0047227E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Nombre de travailleurs concernés</w:t>
            </w:r>
            <w:r>
              <w:rPr>
                <w:rFonts w:ascii="Arial" w:hAnsi="Arial"/>
                <w:sz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16A2987F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>
              <w:rPr>
                <w:rFonts w:ascii="Arial" w:hAnsi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76C0EB2E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620B3E41" w14:textId="77777777"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6460337B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47829BCB" w14:textId="77777777" w:rsidTr="00A16ABE">
        <w:tc>
          <w:tcPr>
            <w:tcW w:w="6292" w:type="dxa"/>
          </w:tcPr>
          <w:p w14:paraId="7D73ECCE" w14:textId="77777777" w:rsidR="0047227E" w:rsidRPr="004C26F6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Nombre d'heures de formation suivies</w:t>
            </w:r>
            <w:r w:rsidRPr="004C26F6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4C26F6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63508A7A" w14:textId="77777777"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23DD5D0A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7E46FFA0" w14:textId="77777777"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04C9A9C5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3E9232E4" w14:textId="77777777" w:rsidTr="00A16ABE">
        <w:tc>
          <w:tcPr>
            <w:tcW w:w="6292" w:type="dxa"/>
          </w:tcPr>
          <w:p w14:paraId="789FA18B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Coût net pour l'entreprise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1F0559CB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2B5283CF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1797657B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261CEBE3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472C0F65" w14:textId="77777777" w:rsidTr="00A16ABE">
        <w:tc>
          <w:tcPr>
            <w:tcW w:w="6292" w:type="dxa"/>
          </w:tcPr>
          <w:p w14:paraId="09B71CFD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567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4F4755">
              <w:rPr>
                <w:rFonts w:ascii="Arial" w:hAnsi="Arial"/>
                <w:sz w:val="18"/>
                <w:lang w:val="fr-FR"/>
              </w:rPr>
              <w:t>dont coût brut directement lié aux formations</w:t>
            </w:r>
            <w:r w:rsidRPr="004F4755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50DFC650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33C7D1F1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13CDCD17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5941AA38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39F40733" w14:textId="77777777" w:rsidTr="00A16ABE">
        <w:tc>
          <w:tcPr>
            <w:tcW w:w="6292" w:type="dxa"/>
          </w:tcPr>
          <w:p w14:paraId="0057627F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567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4F4755">
              <w:rPr>
                <w:rFonts w:ascii="Arial" w:hAnsi="Arial"/>
                <w:sz w:val="18"/>
                <w:lang w:val="fr-FR"/>
              </w:rPr>
              <w:t xml:space="preserve">dont cotisations payées et versements à des fonds collectifs </w:t>
            </w:r>
            <w:r w:rsidRPr="004F4755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336A5C95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126E8DAF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363E345D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0B6B99B2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76101E0F" w14:textId="77777777" w:rsidTr="00A16ABE">
        <w:tc>
          <w:tcPr>
            <w:tcW w:w="6292" w:type="dxa"/>
          </w:tcPr>
          <w:p w14:paraId="61C4F895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567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4F4755">
              <w:rPr>
                <w:rFonts w:ascii="Arial" w:hAnsi="Arial"/>
                <w:sz w:val="18"/>
                <w:lang w:val="fr-FR"/>
              </w:rPr>
              <w:t xml:space="preserve">dont subventions et autres avantages financiers reçus (à déduire) </w:t>
            </w:r>
            <w:r w:rsidRPr="004F4755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5C8149CA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66F8A62B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6C0BAD04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16F953CA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2DE49B3A" w14:textId="77777777" w:rsidTr="00A16ABE">
        <w:tc>
          <w:tcPr>
            <w:tcW w:w="6292" w:type="dxa"/>
          </w:tcPr>
          <w:p w14:paraId="635E0FB2" w14:textId="77777777" w:rsidR="0047227E" w:rsidRPr="006371F8" w:rsidRDefault="0047227E" w:rsidP="00A16ABE">
            <w:pPr>
              <w:tabs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14:paraId="2A8D0F62" w14:textId="77777777"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0093F5C7" w14:textId="77777777"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6" w:space="0" w:color="auto"/>
            </w:tcBorders>
          </w:tcPr>
          <w:p w14:paraId="4748783C" w14:textId="77777777"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42395E54" w14:textId="77777777"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7227E" w:rsidRPr="004F4755" w14:paraId="42DB712C" w14:textId="77777777" w:rsidTr="00A16ABE">
        <w:tc>
          <w:tcPr>
            <w:tcW w:w="6292" w:type="dxa"/>
          </w:tcPr>
          <w:p w14:paraId="3623CA53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6371F8">
              <w:rPr>
                <w:rFonts w:ascii="Arial" w:hAnsi="Arial"/>
                <w:b/>
                <w:sz w:val="18"/>
                <w:lang w:val="fr-FR"/>
              </w:rPr>
              <w:t xml:space="preserve">Initiatives en matière de formation 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professionnelle continue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à caractère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moins formel ou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informel à charge de l'employeur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1615AC38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587CA08E" w14:textId="77777777" w:rsidR="0047227E" w:rsidRPr="004F4755" w:rsidRDefault="0047227E" w:rsidP="00A16ABE">
            <w:pPr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40285AFA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6736F82B" w14:textId="77777777" w:rsidR="0047227E" w:rsidRPr="004F4755" w:rsidRDefault="0047227E" w:rsidP="00A16ABE">
            <w:pPr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:rsidRPr="009417B5" w14:paraId="2432FB1D" w14:textId="77777777" w:rsidTr="00A16ABE">
        <w:tc>
          <w:tcPr>
            <w:tcW w:w="6292" w:type="dxa"/>
          </w:tcPr>
          <w:p w14:paraId="77917FDF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nl-NL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23E37484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67F9B202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712EF08F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30CF8520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14:paraId="4BE75371" w14:textId="77777777" w:rsidTr="00A16ABE">
        <w:tc>
          <w:tcPr>
            <w:tcW w:w="6292" w:type="dxa"/>
          </w:tcPr>
          <w:p w14:paraId="52D83CE2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Helvetica" w:hAnsi="Helvetica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4CA49087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6049707F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7C6D8FB9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122FB960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14:paraId="4D2594DE" w14:textId="77777777" w:rsidTr="00A16ABE">
        <w:tc>
          <w:tcPr>
            <w:tcW w:w="6292" w:type="dxa"/>
          </w:tcPr>
          <w:p w14:paraId="0478FF67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Coût </w:t>
            </w:r>
            <w:r>
              <w:rPr>
                <w:rFonts w:ascii="Arial" w:hAnsi="Arial"/>
                <w:sz w:val="18"/>
                <w:lang w:val="fr-FR"/>
              </w:rPr>
              <w:t xml:space="preserve">net </w:t>
            </w:r>
            <w:r w:rsidRPr="006371F8">
              <w:rPr>
                <w:rFonts w:ascii="Arial" w:hAnsi="Arial"/>
                <w:sz w:val="18"/>
                <w:lang w:val="fr-FR"/>
              </w:rPr>
              <w:t>pour l'entreprise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30EAD4BB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3BEFDA42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7B94E506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1A230939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14:paraId="419F2C4A" w14:textId="77777777" w:rsidTr="00A16ABE">
        <w:tc>
          <w:tcPr>
            <w:tcW w:w="6292" w:type="dxa"/>
          </w:tcPr>
          <w:p w14:paraId="35CCD53A" w14:textId="77777777" w:rsidR="0047227E" w:rsidRPr="006371F8" w:rsidRDefault="0047227E" w:rsidP="00A16ABE">
            <w:pPr>
              <w:tabs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0E1CDDFA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047C7360" w14:textId="77777777"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3562DC27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2CA49970" w14:textId="77777777"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7227E" w:rsidRPr="004F4755" w14:paraId="40778D43" w14:textId="77777777" w:rsidTr="00A16ABE">
        <w:tc>
          <w:tcPr>
            <w:tcW w:w="6292" w:type="dxa"/>
          </w:tcPr>
          <w:p w14:paraId="1272DB1E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6371F8">
              <w:rPr>
                <w:rFonts w:ascii="Arial" w:hAnsi="Arial"/>
                <w:b/>
                <w:sz w:val="18"/>
                <w:lang w:val="fr-FR"/>
              </w:rPr>
              <w:t>Initiatives en matière de formation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professionnelle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initiale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à charge de l'employeur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5B4CC545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2B38CAD3" w14:textId="77777777" w:rsidR="0047227E" w:rsidRPr="004F4755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3CC9C390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23604D05" w14:textId="77777777" w:rsidR="0047227E" w:rsidRPr="004F4755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47227E" w:rsidRPr="009417B5" w14:paraId="121ACF89" w14:textId="77777777" w:rsidTr="00A16ABE">
        <w:tc>
          <w:tcPr>
            <w:tcW w:w="6292" w:type="dxa"/>
          </w:tcPr>
          <w:p w14:paraId="45731204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nl-NL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6A86F2A6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5617CA48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69B80F49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552F4945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14:paraId="737C00B9" w14:textId="77777777" w:rsidTr="00A16ABE">
        <w:tc>
          <w:tcPr>
            <w:tcW w:w="6292" w:type="dxa"/>
          </w:tcPr>
          <w:p w14:paraId="29986ABA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Helvetica" w:hAnsi="Helvetica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14:paraId="57431EA3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14:paraId="44FB2E7A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14:paraId="7332E14C" w14:textId="77777777"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14:paraId="01FA1ECB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14:paraId="7DBD3F65" w14:textId="77777777" w:rsidTr="00A16ABE">
        <w:tc>
          <w:tcPr>
            <w:tcW w:w="6292" w:type="dxa"/>
          </w:tcPr>
          <w:p w14:paraId="7734B523" w14:textId="77777777"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after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Coût</w:t>
            </w:r>
            <w:r>
              <w:rPr>
                <w:rFonts w:ascii="Arial" w:hAnsi="Arial"/>
                <w:sz w:val="18"/>
                <w:lang w:val="fr-FR"/>
              </w:rPr>
              <w:t xml:space="preserve"> net</w:t>
            </w:r>
            <w:r w:rsidRPr="006371F8">
              <w:rPr>
                <w:rFonts w:ascii="Arial" w:hAnsi="Arial"/>
                <w:sz w:val="18"/>
                <w:lang w:val="fr-FR"/>
              </w:rPr>
              <w:t xml:space="preserve"> pour l'entreprise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160144" w14:textId="77777777"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B69CB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64D4B" w14:textId="77777777"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DFE0BB" w14:textId="77777777"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6036013F" w14:textId="77777777"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14:paraId="12DABBF6" w14:textId="77777777" w:rsidR="00F148C2" w:rsidRDefault="00F148C2" w:rsidP="000F1475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sectPr w:rsidR="00F148C2" w:rsidSect="00FC664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471" w:right="454" w:bottom="567" w:left="567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CEFA" w14:textId="77777777" w:rsidR="00585D92" w:rsidRDefault="00585D92">
      <w:r>
        <w:separator/>
      </w:r>
    </w:p>
  </w:endnote>
  <w:endnote w:type="continuationSeparator" w:id="0">
    <w:p w14:paraId="1458620E" w14:textId="77777777" w:rsidR="00585D92" w:rsidRDefault="0058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C1BF" w14:textId="77777777" w:rsidR="003333F0" w:rsidRDefault="003333F0">
    <w:pPr>
      <w:pStyle w:val="Footer"/>
      <w:tabs>
        <w:tab w:val="clear" w:pos="4395"/>
        <w:tab w:val="clear" w:pos="8789"/>
        <w:tab w:val="center" w:pos="7797"/>
        <w:tab w:val="right" w:pos="8931"/>
      </w:tabs>
      <w:ind w:right="-58"/>
      <w:jc w:val="right"/>
      <w:rPr>
        <w:sz w:val="14"/>
      </w:rPr>
    </w:pPr>
    <w:r>
      <w:rPr>
        <w:sz w:val="14"/>
      </w:rPr>
      <w:t>AS1_FR</w:t>
    </w:r>
  </w:p>
  <w:p w14:paraId="65FBB685" w14:textId="77777777" w:rsidR="003333F0" w:rsidRDefault="003333F0">
    <w:pPr>
      <w:pStyle w:val="Footer"/>
      <w:tabs>
        <w:tab w:val="clear" w:pos="4395"/>
        <w:tab w:val="clear" w:pos="8789"/>
        <w:tab w:val="center" w:pos="7797"/>
        <w:tab w:val="right" w:pos="8931"/>
      </w:tabs>
      <w:ind w:right="-58"/>
      <w:jc w:val="right"/>
      <w:rPr>
        <w:sz w:val="14"/>
      </w:rPr>
    </w:pPr>
    <w:r>
      <w:rPr>
        <w:sz w:val="14"/>
      </w:rPr>
      <w:t>V.01.</w:t>
    </w:r>
    <w:r w:rsidR="0047227E">
      <w:rPr>
        <w:sz w:val="14"/>
      </w:rPr>
      <w:t>12</w:t>
    </w:r>
    <w:r>
      <w:rPr>
        <w:sz w:val="14"/>
      </w:rPr>
      <w:t>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6B9D" w14:textId="77777777" w:rsidR="003333F0" w:rsidRPr="00A7299D" w:rsidRDefault="003333F0">
    <w:pPr>
      <w:pStyle w:val="Footer"/>
      <w:jc w:val="right"/>
      <w:rPr>
        <w:noProof/>
        <w:sz w:val="16"/>
        <w:szCs w:val="16"/>
        <w:lang w:val="nl-BE"/>
      </w:rPr>
    </w:pPr>
    <w:r w:rsidRPr="00A7299D">
      <w:rPr>
        <w:noProof/>
        <w:sz w:val="16"/>
        <w:szCs w:val="16"/>
        <w:lang w:val="nl-BE"/>
      </w:rPr>
      <w:t>AS1</w:t>
    </w:r>
    <w:r>
      <w:rPr>
        <w:noProof/>
        <w:sz w:val="16"/>
        <w:szCs w:val="16"/>
        <w:lang w:val="nl-BE"/>
      </w:rPr>
      <w:t>_FR</w:t>
    </w:r>
  </w:p>
  <w:p w14:paraId="74EE2B7E" w14:textId="77777777" w:rsidR="003333F0" w:rsidRPr="00A7299D" w:rsidRDefault="003333F0">
    <w:pPr>
      <w:pStyle w:val="Footer"/>
      <w:jc w:val="right"/>
      <w:rPr>
        <w:noProof/>
        <w:sz w:val="16"/>
        <w:szCs w:val="16"/>
        <w:lang w:val="nl-BE"/>
      </w:rPr>
    </w:pPr>
    <w:r>
      <w:rPr>
        <w:noProof/>
        <w:sz w:val="16"/>
        <w:szCs w:val="16"/>
        <w:lang w:val="nl-BE"/>
      </w:rPr>
      <w:t>V.01.</w:t>
    </w:r>
    <w:r w:rsidR="0047227E">
      <w:rPr>
        <w:noProof/>
        <w:sz w:val="16"/>
        <w:szCs w:val="16"/>
        <w:lang w:val="nl-BE"/>
      </w:rPr>
      <w:t>12</w:t>
    </w:r>
    <w:r w:rsidRPr="00A7299D">
      <w:rPr>
        <w:noProof/>
        <w:sz w:val="16"/>
        <w:szCs w:val="16"/>
        <w:lang w:val="nl-BE"/>
      </w:rPr>
      <w:t>.20</w:t>
    </w:r>
    <w:r>
      <w:rPr>
        <w:noProof/>
        <w:sz w:val="16"/>
        <w:szCs w:val="16"/>
        <w:lang w:val="nl-BE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7952" w14:textId="77777777" w:rsidR="00585D92" w:rsidRDefault="00585D92">
      <w:r>
        <w:separator/>
      </w:r>
    </w:p>
  </w:footnote>
  <w:footnote w:type="continuationSeparator" w:id="0">
    <w:p w14:paraId="7846690D" w14:textId="77777777" w:rsidR="00585D92" w:rsidRDefault="00585D92">
      <w:r>
        <w:continuationSeparator/>
      </w:r>
    </w:p>
  </w:footnote>
  <w:footnote w:id="1">
    <w:p w14:paraId="674D8B1F" w14:textId="77777777" w:rsidR="003333F0" w:rsidRDefault="003333F0" w:rsidP="002540EE">
      <w:pPr>
        <w:pStyle w:val="FootnoteText"/>
        <w:ind w:left="284" w:hanging="284"/>
        <w:rPr>
          <w:rFonts w:ascii="Arial" w:hAnsi="Arial"/>
          <w:sz w:val="16"/>
          <w:lang w:val="fr-FR"/>
        </w:rPr>
      </w:pPr>
      <w:r w:rsidRPr="00F148C2">
        <w:rPr>
          <w:rStyle w:val="FootnoteReference"/>
          <w:rFonts w:ascii="Arial" w:hAnsi="Arial" w:cs="Arial"/>
        </w:rPr>
        <w:footnoteRef/>
      </w:r>
      <w:r w:rsidRPr="00F148C2">
        <w:rPr>
          <w:rFonts w:ascii="Arial" w:hAnsi="Arial" w:cs="Arial"/>
          <w:lang w:val="nl-BE"/>
        </w:rPr>
        <w:t xml:space="preserve"> </w:t>
      </w:r>
      <w:r>
        <w:rPr>
          <w:lang w:val="nl-BE"/>
        </w:rPr>
        <w:tab/>
      </w:r>
      <w:r w:rsidRPr="00F148C2">
        <w:rPr>
          <w:rFonts w:ascii="Arial" w:hAnsi="Arial"/>
          <w:sz w:val="16"/>
          <w:lang w:val="fr-FR"/>
        </w:rPr>
        <w:t xml:space="preserve">Ou numéro d’inscription auprès de la Centrale des Bilans.  Ce numéro doit être repris dans le coin supérieur gauche de chaque page </w:t>
      </w:r>
    </w:p>
    <w:p w14:paraId="24DF1A0D" w14:textId="77777777" w:rsidR="003333F0" w:rsidRPr="00F148C2" w:rsidRDefault="003333F0" w:rsidP="002540EE">
      <w:pPr>
        <w:pStyle w:val="FootnoteText"/>
        <w:ind w:left="284" w:hanging="284"/>
        <w:rPr>
          <w:lang w:val="fr-FR"/>
        </w:rPr>
      </w:pPr>
      <w:r>
        <w:rPr>
          <w:rFonts w:ascii="Arial" w:hAnsi="Arial"/>
          <w:sz w:val="16"/>
          <w:lang w:val="fr-FR"/>
        </w:rPr>
        <w:tab/>
      </w:r>
      <w:r w:rsidRPr="00F148C2">
        <w:rPr>
          <w:rFonts w:ascii="Arial" w:hAnsi="Arial"/>
          <w:sz w:val="16"/>
          <w:lang w:val="fr-FR"/>
        </w:rPr>
        <w:t>dans la case réservée à cet effet.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909" w14:textId="77777777" w:rsidR="0047227E" w:rsidRDefault="0047227E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27F" w14:textId="77777777" w:rsidR="003333F0" w:rsidRDefault="003333F0">
    <w:pPr>
      <w:pStyle w:val="Header"/>
      <w:tabs>
        <w:tab w:val="clear" w:pos="4394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DC4C" w14:textId="77777777" w:rsidR="003333F0" w:rsidRDefault="003333F0">
    <w:pPr>
      <w:pStyle w:val="Header"/>
      <w:tabs>
        <w:tab w:val="clear" w:pos="4394"/>
        <w:tab w:val="center" w:pos="4395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91A3" w14:textId="77777777" w:rsidR="003333F0" w:rsidRDefault="003333F0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81"/>
    <w:rsid w:val="0000564A"/>
    <w:rsid w:val="00037581"/>
    <w:rsid w:val="00062C29"/>
    <w:rsid w:val="00082B62"/>
    <w:rsid w:val="000D2463"/>
    <w:rsid w:val="000F1475"/>
    <w:rsid w:val="001001C0"/>
    <w:rsid w:val="0019000A"/>
    <w:rsid w:val="001A109F"/>
    <w:rsid w:val="002540EE"/>
    <w:rsid w:val="0025677F"/>
    <w:rsid w:val="002F6AA1"/>
    <w:rsid w:val="003333F0"/>
    <w:rsid w:val="00387124"/>
    <w:rsid w:val="003A5C78"/>
    <w:rsid w:val="003A62EE"/>
    <w:rsid w:val="003E0632"/>
    <w:rsid w:val="003F0CAB"/>
    <w:rsid w:val="00405C5D"/>
    <w:rsid w:val="0046700A"/>
    <w:rsid w:val="0047227E"/>
    <w:rsid w:val="004B72B7"/>
    <w:rsid w:val="004C33FE"/>
    <w:rsid w:val="00571DCB"/>
    <w:rsid w:val="00585D92"/>
    <w:rsid w:val="005A0768"/>
    <w:rsid w:val="005C6621"/>
    <w:rsid w:val="005D7061"/>
    <w:rsid w:val="00615822"/>
    <w:rsid w:val="0063458C"/>
    <w:rsid w:val="006371F8"/>
    <w:rsid w:val="006D4203"/>
    <w:rsid w:val="006E020F"/>
    <w:rsid w:val="00703802"/>
    <w:rsid w:val="0070431C"/>
    <w:rsid w:val="0071233C"/>
    <w:rsid w:val="007450D6"/>
    <w:rsid w:val="007608D2"/>
    <w:rsid w:val="00796132"/>
    <w:rsid w:val="007A3B33"/>
    <w:rsid w:val="007C4124"/>
    <w:rsid w:val="007C7260"/>
    <w:rsid w:val="007E1CB0"/>
    <w:rsid w:val="00803E27"/>
    <w:rsid w:val="008B1409"/>
    <w:rsid w:val="00932AEF"/>
    <w:rsid w:val="00951D18"/>
    <w:rsid w:val="009A3C05"/>
    <w:rsid w:val="009B66EB"/>
    <w:rsid w:val="009D2BAE"/>
    <w:rsid w:val="009E5ED4"/>
    <w:rsid w:val="00A040BF"/>
    <w:rsid w:val="00A1251B"/>
    <w:rsid w:val="00A225B2"/>
    <w:rsid w:val="00A4222C"/>
    <w:rsid w:val="00A7299D"/>
    <w:rsid w:val="00A759FE"/>
    <w:rsid w:val="00AA5AE6"/>
    <w:rsid w:val="00AD6DE4"/>
    <w:rsid w:val="00AF68AC"/>
    <w:rsid w:val="00BF2785"/>
    <w:rsid w:val="00C24B59"/>
    <w:rsid w:val="00C67E38"/>
    <w:rsid w:val="00CA3012"/>
    <w:rsid w:val="00CA5A74"/>
    <w:rsid w:val="00CD6A9D"/>
    <w:rsid w:val="00CF6936"/>
    <w:rsid w:val="00D23909"/>
    <w:rsid w:val="00DB0CD7"/>
    <w:rsid w:val="00E1258B"/>
    <w:rsid w:val="00E22BD7"/>
    <w:rsid w:val="00E23ACD"/>
    <w:rsid w:val="00E64A33"/>
    <w:rsid w:val="00E75F23"/>
    <w:rsid w:val="00EB0FB6"/>
    <w:rsid w:val="00ED1B50"/>
    <w:rsid w:val="00F049F5"/>
    <w:rsid w:val="00F148C2"/>
    <w:rsid w:val="00F220D0"/>
    <w:rsid w:val="00F407CE"/>
    <w:rsid w:val="00F77B31"/>
    <w:rsid w:val="00FA463C"/>
    <w:rsid w:val="00FC2AE5"/>
    <w:rsid w:val="00FC6647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AAB5DBE"/>
  <w15:docId w15:val="{580AD0BC-47E1-4F4A-A2B0-CAE8F2A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E27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spacing w:line="240" w:lineRule="atLeast"/>
    </w:pPr>
    <w:rPr>
      <w:sz w:val="18"/>
    </w:rPr>
  </w:style>
  <w:style w:type="paragraph" w:styleId="NormalIndent">
    <w:name w:val="Normal Indent"/>
    <w:basedOn w:val="Normal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rsid w:val="002540EE"/>
    <w:rPr>
      <w:sz w:val="18"/>
      <w:lang w:val="en-GB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47227E"/>
    <w:rPr>
      <w:sz w:val="22"/>
      <w:lang w:val="en-GB" w:eastAsia="en-US"/>
    </w:rPr>
  </w:style>
  <w:style w:type="table" w:customStyle="1" w:styleId="TableGrid2">
    <w:name w:val="Table Grid2"/>
    <w:basedOn w:val="TableNormal"/>
    <w:next w:val="TableGrid"/>
    <w:rsid w:val="00A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01D9-A68C-4E1F-A438-6781503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</vt:lpstr>
    </vt:vector>
  </TitlesOfParts>
  <Company>National Bank of Belgium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Buydens Cécile</dc:creator>
  <cp:keywords/>
  <dc:description/>
  <cp:lastModifiedBy>Desie Daniel</cp:lastModifiedBy>
  <cp:revision>5</cp:revision>
  <cp:lastPrinted>2012-11-22T14:58:00Z</cp:lastPrinted>
  <dcterms:created xsi:type="dcterms:W3CDTF">2012-11-22T14:53:00Z</dcterms:created>
  <dcterms:modified xsi:type="dcterms:W3CDTF">2022-04-22T10:18:00Z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