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B6E5" w14:textId="1ADF3EBB" w:rsidR="00880AD9" w:rsidRDefault="006029F5" w:rsidP="00095E6F">
      <w:r>
        <w:rPr>
          <w:noProof/>
        </w:rPr>
        <w:drawing>
          <wp:anchor distT="0" distB="0" distL="114300" distR="114300" simplePos="0" relativeHeight="251659264" behindDoc="1" locked="0" layoutInCell="1" allowOverlap="1" wp14:anchorId="589A7857" wp14:editId="0176439C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042795" cy="723900"/>
            <wp:effectExtent l="0" t="0" r="0" b="0"/>
            <wp:wrapTight wrapText="bothSides">
              <wp:wrapPolygon edited="0">
                <wp:start x="2619" y="0"/>
                <wp:lineTo x="0" y="3411"/>
                <wp:lineTo x="0" y="12505"/>
                <wp:lineTo x="6244" y="18189"/>
                <wp:lineTo x="6244" y="20463"/>
                <wp:lineTo x="6849" y="21032"/>
                <wp:lineTo x="9467" y="21032"/>
                <wp:lineTo x="10474" y="21032"/>
                <wp:lineTo x="12892" y="21032"/>
                <wp:lineTo x="13697" y="20463"/>
                <wp:lineTo x="13294" y="18189"/>
                <wp:lineTo x="21352" y="15916"/>
                <wp:lineTo x="21352" y="6821"/>
                <wp:lineTo x="20143" y="5684"/>
                <wp:lineTo x="5036" y="0"/>
                <wp:lineTo x="2619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5EF0F" w14:textId="63FDCE46" w:rsidR="00CC43E8" w:rsidRDefault="00880AD9" w:rsidP="00095E6F">
      <w:r>
        <w:tab/>
      </w:r>
      <w:r>
        <w:tab/>
      </w:r>
    </w:p>
    <w:p w14:paraId="30756EE0" w14:textId="1EEF4881" w:rsidR="00CC43E8" w:rsidRPr="006029F5" w:rsidRDefault="00B1504E" w:rsidP="006029F5">
      <w:pPr>
        <w:jc w:val="center"/>
        <w:rPr>
          <w:sz w:val="34"/>
          <w:szCs w:val="34"/>
        </w:rPr>
      </w:pPr>
      <w:r w:rsidRPr="006029F5">
        <w:rPr>
          <w:sz w:val="34"/>
          <w:szCs w:val="34"/>
        </w:rPr>
        <w:t>FORM 1 –</w:t>
      </w:r>
      <w:r w:rsidR="00CC232B">
        <w:rPr>
          <w:sz w:val="34"/>
          <w:szCs w:val="34"/>
        </w:rPr>
        <w:t xml:space="preserve"> </w:t>
      </w:r>
      <w:r w:rsidRPr="006029F5">
        <w:rPr>
          <w:sz w:val="34"/>
          <w:szCs w:val="34"/>
        </w:rPr>
        <w:t>LIQUIDITY TRANSFER</w:t>
      </w:r>
      <w:r w:rsidR="00CC232B">
        <w:rPr>
          <w:sz w:val="34"/>
          <w:szCs w:val="34"/>
        </w:rPr>
        <w:t xml:space="preserve"> in TIPS</w:t>
      </w:r>
    </w:p>
    <w:p w14:paraId="399C41AB" w14:textId="3A900CC5" w:rsidR="00B1504E" w:rsidRDefault="00B1504E" w:rsidP="00CC43E8">
      <w:pPr>
        <w:jc w:val="center"/>
      </w:pPr>
    </w:p>
    <w:p w14:paraId="16B16BA7" w14:textId="77777777" w:rsidR="00B4489B" w:rsidRDefault="00B4489B" w:rsidP="00694BFC">
      <w:pPr>
        <w:tabs>
          <w:tab w:val="left" w:pos="3544"/>
        </w:tabs>
        <w:spacing w:line="276" w:lineRule="auto"/>
        <w:jc w:val="left"/>
        <w:rPr>
          <w:rFonts w:cs="Arial"/>
          <w:b/>
          <w:bCs/>
          <w:shd w:val="clear" w:color="auto" w:fill="FFFFFF"/>
        </w:rPr>
      </w:pPr>
    </w:p>
    <w:p w14:paraId="5DCF8796" w14:textId="3143F241" w:rsidR="00B1504E" w:rsidRDefault="00B1504E" w:rsidP="00694BFC">
      <w:pPr>
        <w:tabs>
          <w:tab w:val="left" w:pos="3544"/>
        </w:tabs>
        <w:spacing w:line="276" w:lineRule="auto"/>
        <w:jc w:val="left"/>
        <w:rPr>
          <w:rFonts w:cs="Arial"/>
          <w:shd w:val="clear" w:color="auto" w:fill="FFFFFF"/>
        </w:rPr>
      </w:pPr>
      <w:r w:rsidRPr="006029F5">
        <w:rPr>
          <w:rFonts w:cs="Arial"/>
          <w:b/>
          <w:bCs/>
          <w:shd w:val="clear" w:color="auto" w:fill="FFFFFF"/>
        </w:rPr>
        <w:t>Date</w:t>
      </w:r>
      <w:r w:rsidR="006029F5">
        <w:rPr>
          <w:rFonts w:cs="Arial"/>
          <w:b/>
          <w:bCs/>
          <w:shd w:val="clear" w:color="auto" w:fill="FFFFFF"/>
        </w:rPr>
        <w:tab/>
      </w:r>
      <w:r w:rsidR="006029F5" w:rsidRPr="00694BFC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1485281628"/>
          <w:lock w:val="sdtLocked"/>
          <w:placeholder>
            <w:docPart w:val="FEEA9307E017494982A2FC0109065855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694BFC" w:rsidRPr="00694BFC">
            <w:rPr>
              <w:rStyle w:val="PlaceholderText"/>
            </w:rPr>
            <w:t>Click or tap to enter a date.</w:t>
          </w:r>
        </w:sdtContent>
      </w:sdt>
    </w:p>
    <w:p w14:paraId="51209F90" w14:textId="599E3338" w:rsidR="00511DFB" w:rsidRPr="00511DFB" w:rsidRDefault="00511DFB" w:rsidP="00694BFC">
      <w:pPr>
        <w:tabs>
          <w:tab w:val="left" w:pos="3544"/>
        </w:tabs>
        <w:spacing w:line="276" w:lineRule="auto"/>
        <w:jc w:val="left"/>
        <w:rPr>
          <w:rFonts w:cs="Arial"/>
          <w:shd w:val="clear" w:color="auto" w:fill="FFFFFF"/>
        </w:rPr>
      </w:pPr>
      <w:r w:rsidRPr="00511DFB">
        <w:rPr>
          <w:rFonts w:cs="Arial"/>
          <w:b/>
          <w:bCs/>
          <w:shd w:val="clear" w:color="auto" w:fill="FFFFFF"/>
        </w:rPr>
        <w:t>Reference number</w:t>
      </w:r>
      <w:r>
        <w:rPr>
          <w:rFonts w:cs="Arial"/>
          <w:b/>
          <w:bCs/>
          <w:shd w:val="clear" w:color="auto" w:fill="FFFFFF"/>
        </w:rPr>
        <w:tab/>
        <w:t xml:space="preserve"> </w:t>
      </w:r>
      <w:sdt>
        <w:sdtPr>
          <w:rPr>
            <w:rFonts w:cs="Arial"/>
            <w:b/>
            <w:bCs/>
            <w:shd w:val="clear" w:color="auto" w:fill="FFFFFF"/>
          </w:rPr>
          <w:id w:val="1662114979"/>
          <w:lock w:val="sdtLocked"/>
          <w:placeholder>
            <w:docPart w:val="08B87F08135F4A53B3DA3092133D71F7"/>
          </w:placeholder>
          <w:showingPlcHdr/>
          <w:text/>
        </w:sdtPr>
        <w:sdtEndPr/>
        <w:sdtContent>
          <w:r w:rsidRPr="00DB570F">
            <w:rPr>
              <w:rStyle w:val="PlaceholderText"/>
            </w:rPr>
            <w:t>Click or tap here to enter text.</w:t>
          </w:r>
        </w:sdtContent>
      </w:sdt>
    </w:p>
    <w:p w14:paraId="08FF38D0" w14:textId="77777777" w:rsidR="00694BFC" w:rsidRPr="006029F5" w:rsidRDefault="00694BFC" w:rsidP="00A216A4">
      <w:pPr>
        <w:tabs>
          <w:tab w:val="left" w:pos="2127"/>
          <w:tab w:val="left" w:pos="3544"/>
        </w:tabs>
        <w:spacing w:line="276" w:lineRule="auto"/>
        <w:jc w:val="left"/>
        <w:rPr>
          <w:rFonts w:cs="Arial"/>
          <w:b/>
          <w:bCs/>
          <w:shd w:val="clear" w:color="auto" w:fill="FFFFFF"/>
        </w:rPr>
      </w:pPr>
    </w:p>
    <w:p w14:paraId="18880A4C" w14:textId="2F803C4A" w:rsidR="00B1504E" w:rsidRDefault="00B1504E" w:rsidP="00694BFC">
      <w:pPr>
        <w:spacing w:line="276" w:lineRule="auto"/>
        <w:jc w:val="left"/>
        <w:rPr>
          <w:rFonts w:cs="Arial"/>
          <w:shd w:val="clear" w:color="auto" w:fill="FFFFFF"/>
        </w:rPr>
      </w:pPr>
      <w:r w:rsidRPr="006029F5">
        <w:rPr>
          <w:rFonts w:cs="Arial"/>
          <w:b/>
          <w:bCs/>
          <w:shd w:val="clear" w:color="auto" w:fill="FFFFFF"/>
        </w:rPr>
        <w:t>Contact information</w:t>
      </w:r>
      <w:r w:rsidRPr="006029F5"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Name</w:t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1370187266"/>
          <w:lock w:val="sdtLocked"/>
          <w:placeholder>
            <w:docPart w:val="DC067F20CF3F4E7F88C068216D2B9847"/>
          </w:placeholder>
          <w:showingPlcHdr/>
          <w:text/>
        </w:sdtPr>
        <w:sdtEndPr/>
        <w:sdtContent>
          <w:r w:rsidR="00694BFC" w:rsidRPr="00595EE0">
            <w:rPr>
              <w:rStyle w:val="PlaceholderText"/>
            </w:rPr>
            <w:t>Click or tap here to enter text.</w:t>
          </w:r>
        </w:sdtContent>
      </w:sdt>
    </w:p>
    <w:p w14:paraId="52DA1588" w14:textId="4028EDAE" w:rsidR="00B1504E" w:rsidRDefault="00B1504E" w:rsidP="00694BFC">
      <w:pPr>
        <w:spacing w:line="276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Role</w:t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-1579281809"/>
          <w:lock w:val="sdtLocked"/>
          <w:placeholder>
            <w:docPart w:val="CDDB3656EDC24CC480A3B5FE16CAD7C0"/>
          </w:placeholder>
          <w:showingPlcHdr/>
          <w:text/>
        </w:sdtPr>
        <w:sdtEndPr/>
        <w:sdtContent>
          <w:r w:rsidR="006029F5" w:rsidRPr="00595EE0">
            <w:rPr>
              <w:rStyle w:val="PlaceholderText"/>
            </w:rPr>
            <w:t>Click or tap here to enter text.</w:t>
          </w:r>
        </w:sdtContent>
      </w:sdt>
    </w:p>
    <w:p w14:paraId="58A95E8C" w14:textId="7CC48C2B" w:rsidR="00B1504E" w:rsidRDefault="00B1504E" w:rsidP="00694BFC">
      <w:pPr>
        <w:spacing w:line="276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Phone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1111318640"/>
          <w:lock w:val="sdtLocked"/>
          <w:placeholder>
            <w:docPart w:val="ED8610ED60654652843A4A6028A3B982"/>
          </w:placeholder>
          <w:showingPlcHdr/>
          <w:text/>
        </w:sdtPr>
        <w:sdtEndPr/>
        <w:sdtContent>
          <w:r w:rsidR="006029F5" w:rsidRPr="00595EE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</w:p>
    <w:p w14:paraId="524A1340" w14:textId="1B423600" w:rsidR="00B1504E" w:rsidRDefault="00B1504E" w:rsidP="00694BFC">
      <w:pPr>
        <w:spacing w:line="276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Email</w:t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r w:rsidR="006029F5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1777521000"/>
          <w:lock w:val="sdtLocked"/>
          <w:placeholder>
            <w:docPart w:val="C0998836262E48B985293A75949B26CA"/>
          </w:placeholder>
          <w:showingPlcHdr/>
          <w:text/>
        </w:sdtPr>
        <w:sdtEndPr/>
        <w:sdtContent>
          <w:r w:rsidR="006029F5" w:rsidRPr="00595EE0">
            <w:rPr>
              <w:rStyle w:val="PlaceholderText"/>
            </w:rPr>
            <w:t>Click or tap here to enter text.</w:t>
          </w:r>
        </w:sdtContent>
      </w:sdt>
    </w:p>
    <w:p w14:paraId="561E5286" w14:textId="2BC6A3A4" w:rsidR="006029F5" w:rsidRDefault="006029F5" w:rsidP="00B1504E">
      <w:pPr>
        <w:spacing w:line="480" w:lineRule="auto"/>
        <w:jc w:val="left"/>
        <w:rPr>
          <w:rFonts w:cs="Arial"/>
          <w:shd w:val="clear" w:color="auto" w:fill="FFFFFF"/>
        </w:rPr>
      </w:pPr>
    </w:p>
    <w:p w14:paraId="7E809F52" w14:textId="3A37E86D" w:rsidR="006029F5" w:rsidRDefault="006029F5" w:rsidP="00B1504E">
      <w:pPr>
        <w:spacing w:line="480" w:lineRule="auto"/>
        <w:jc w:val="left"/>
        <w:rPr>
          <w:rFonts w:cs="Arial"/>
          <w:b/>
          <w:bCs/>
          <w:shd w:val="clear" w:color="auto" w:fill="FFFFFF"/>
        </w:rPr>
      </w:pPr>
      <w:r w:rsidRPr="006029F5">
        <w:rPr>
          <w:rFonts w:cs="Arial"/>
          <w:b/>
          <w:bCs/>
          <w:shd w:val="clear" w:color="auto" w:fill="FFFFFF"/>
        </w:rPr>
        <w:t>Payment module</w:t>
      </w:r>
    </w:p>
    <w:p w14:paraId="0DDC6CF3" w14:textId="0E8064C9" w:rsidR="006E2271" w:rsidRDefault="005052F3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Debtor BIC</w:t>
      </w:r>
      <w:r w:rsidR="006E2271" w:rsidRPr="00694BFC">
        <w:rPr>
          <w:rFonts w:cs="Arial"/>
          <w:shd w:val="clear" w:color="auto" w:fill="FFFFFF"/>
        </w:rPr>
        <w:tab/>
      </w:r>
      <w:r w:rsidR="006E2271" w:rsidRPr="00694BFC">
        <w:rPr>
          <w:rFonts w:cs="Arial"/>
          <w:shd w:val="clear" w:color="auto" w:fill="FFFFFF"/>
        </w:rPr>
        <w:tab/>
      </w:r>
      <w:r w:rsidR="00694BFC" w:rsidRPr="00694BFC">
        <w:rPr>
          <w:rFonts w:cs="Arial"/>
          <w:shd w:val="clear" w:color="auto" w:fill="FFFFFF"/>
        </w:rPr>
        <w:tab/>
      </w:r>
      <w:r w:rsidR="006E2271" w:rsidRPr="00694BFC">
        <w:rPr>
          <w:rFonts w:cs="Arial"/>
          <w:shd w:val="clear" w:color="auto" w:fill="FFFFFF"/>
        </w:rPr>
        <w:tab/>
      </w:r>
      <w:r w:rsidR="00694BFC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-1145046496"/>
          <w:lock w:val="sdtLocked"/>
          <w:placeholder>
            <w:docPart w:val="9590F7DB461D4B10A62D8FCC2ABBC8AC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0E2BB7D4" w14:textId="484AB607" w:rsidR="005052F3" w:rsidRDefault="005052F3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Debtor account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-1732924491"/>
          <w:lock w:val="sdtLocked"/>
          <w:placeholder>
            <w:docPart w:val="1858D0BB7A2246338DF7B51BE81C8A82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1DC460E2" w14:textId="4C177262" w:rsidR="005052F3" w:rsidRDefault="005052F3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Creditor BIC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1152251471"/>
          <w:lock w:val="sdtLocked"/>
          <w:placeholder>
            <w:docPart w:val="30D44E22E2154A2E858FD4C075B11416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7209CC7C" w14:textId="644ADD5A" w:rsidR="005052F3" w:rsidRPr="00694BFC" w:rsidRDefault="005052F3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Creditor account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643006217"/>
          <w:lock w:val="sdtLocked"/>
          <w:placeholder>
            <w:docPart w:val="72DF5E9C34AB443DB3695FC01D8848C5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129219C2" w14:textId="2C1A7AFE" w:rsidR="005052F3" w:rsidRDefault="006028BA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6029F5" w:rsidRPr="00694BFC">
        <w:rPr>
          <w:rFonts w:cs="Arial"/>
          <w:shd w:val="clear" w:color="auto" w:fill="FFFFFF"/>
        </w:rPr>
        <w:t>mount</w:t>
      </w:r>
      <w:r w:rsidR="006E2271" w:rsidRPr="00694BFC">
        <w:rPr>
          <w:rFonts w:cs="Arial"/>
          <w:shd w:val="clear" w:color="auto" w:fill="FFFFFF"/>
        </w:rPr>
        <w:tab/>
      </w:r>
      <w:r w:rsidR="006E2271" w:rsidRPr="00694BFC">
        <w:rPr>
          <w:rFonts w:cs="Arial"/>
          <w:shd w:val="clear" w:color="auto" w:fill="FFFFFF"/>
        </w:rPr>
        <w:tab/>
      </w:r>
      <w:r w:rsidR="00694BFC" w:rsidRPr="00694BFC">
        <w:rPr>
          <w:rFonts w:cs="Arial"/>
          <w:shd w:val="clear" w:color="auto" w:fill="FFFFFF"/>
        </w:rPr>
        <w:tab/>
      </w:r>
      <w:r w:rsidR="00694BFC">
        <w:rPr>
          <w:rFonts w:cs="Arial"/>
          <w:shd w:val="clear" w:color="auto" w:fill="FFFFFF"/>
        </w:rPr>
        <w:tab/>
      </w:r>
      <w:r w:rsidR="006E2271" w:rsidRPr="00694BFC">
        <w:rPr>
          <w:rFonts w:cs="Arial"/>
          <w:shd w:val="clear" w:color="auto" w:fill="FFFFFF"/>
        </w:rPr>
        <w:tab/>
      </w:r>
      <w:bookmarkStart w:id="0" w:name="_Hlk89437460"/>
      <w:sdt>
        <w:sdtPr>
          <w:rPr>
            <w:rFonts w:cs="Arial"/>
            <w:shd w:val="clear" w:color="auto" w:fill="FFFFFF"/>
          </w:rPr>
          <w:id w:val="-662618336"/>
          <w:lock w:val="sdtLocked"/>
          <w:placeholder>
            <w:docPart w:val="6AE5E4EFD34242689110D7222455B5AA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  <w:bookmarkEnd w:id="0"/>
    </w:p>
    <w:p w14:paraId="73131864" w14:textId="7D501797" w:rsidR="00716F05" w:rsidRDefault="00716F05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Value date</w:t>
      </w:r>
      <w:r w:rsidR="000F158E">
        <w:rPr>
          <w:rFonts w:cs="Arial"/>
          <w:shd w:val="clear" w:color="auto" w:fill="FFFFFF"/>
        </w:rPr>
        <w:tab/>
      </w:r>
      <w:r w:rsidR="000F158E">
        <w:rPr>
          <w:rFonts w:cs="Arial"/>
          <w:shd w:val="clear" w:color="auto" w:fill="FFFFFF"/>
        </w:rPr>
        <w:tab/>
      </w:r>
      <w:r w:rsidR="000F158E">
        <w:rPr>
          <w:rFonts w:cs="Arial"/>
          <w:shd w:val="clear" w:color="auto" w:fill="FFFFFF"/>
        </w:rPr>
        <w:tab/>
      </w:r>
      <w:r w:rsidR="000F158E">
        <w:rPr>
          <w:rFonts w:cs="Arial"/>
          <w:shd w:val="clear" w:color="auto" w:fill="FFFFFF"/>
        </w:rPr>
        <w:tab/>
      </w:r>
      <w:r w:rsidR="000F158E"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-525021340"/>
          <w:lock w:val="sdtLocked"/>
          <w:placeholder>
            <w:docPart w:val="3529938F05404C6DA09C5820E9E79C34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Content>
          <w:r w:rsidR="00FA09CA" w:rsidRPr="00E22E75">
            <w:rPr>
              <w:rStyle w:val="PlaceholderText"/>
            </w:rPr>
            <w:t>Click or tap to enter a date.</w:t>
          </w:r>
        </w:sdtContent>
      </w:sdt>
    </w:p>
    <w:p w14:paraId="48312FB6" w14:textId="70186622" w:rsidR="006E2271" w:rsidRPr="00694BFC" w:rsidRDefault="005052F3" w:rsidP="00694BFC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Currency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sdt>
        <w:sdtPr>
          <w:rPr>
            <w:rFonts w:cs="Arial"/>
            <w:shd w:val="clear" w:color="auto" w:fill="FFFFFF"/>
          </w:rPr>
          <w:id w:val="-732849027"/>
          <w:lock w:val="sdtLocked"/>
          <w:placeholder>
            <w:docPart w:val="8D9F6A320B4F40E78FA77BA660B7C68D"/>
          </w:placeholder>
          <w:text/>
        </w:sdtPr>
        <w:sdtEndPr/>
        <w:sdtContent>
          <w:r w:rsidR="00B4157E">
            <w:rPr>
              <w:rFonts w:cs="Arial"/>
              <w:shd w:val="clear" w:color="auto" w:fill="FFFFFF"/>
            </w:rPr>
            <w:t>EUR</w:t>
          </w:r>
        </w:sdtContent>
      </w:sdt>
    </w:p>
    <w:p w14:paraId="6A4D3C8E" w14:textId="0A74D11A" w:rsidR="005052F3" w:rsidRDefault="005052F3" w:rsidP="006028BA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Instruction reference</w:t>
      </w:r>
      <w:r w:rsidR="006E2271" w:rsidRPr="00694BFC">
        <w:rPr>
          <w:rFonts w:cs="Arial"/>
          <w:shd w:val="clear" w:color="auto" w:fill="FFFFFF"/>
        </w:rPr>
        <w:t xml:space="preserve"> </w:t>
      </w:r>
      <w:r w:rsidR="006E2271" w:rsidRPr="00694BFC">
        <w:rPr>
          <w:rFonts w:cs="Arial"/>
          <w:shd w:val="clear" w:color="auto" w:fill="FFFFFF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sdt>
        <w:sdtPr>
          <w:rPr>
            <w:rFonts w:cs="Arial"/>
            <w:shd w:val="clear" w:color="auto" w:fill="FFFFFF"/>
          </w:rPr>
          <w:id w:val="-533351642"/>
          <w:lock w:val="sdtLocked"/>
          <w:placeholder>
            <w:docPart w:val="3FA0D9D5EFFB4BB9851F136C0CB57A85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17DB7C8F" w14:textId="78718781" w:rsidR="006029F5" w:rsidRPr="006028BA" w:rsidRDefault="005052F3" w:rsidP="006028BA">
      <w:pPr>
        <w:tabs>
          <w:tab w:val="left" w:pos="1843"/>
        </w:tabs>
        <w:spacing w:line="48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End to end reference</w:t>
      </w:r>
      <w:r w:rsidR="006E2271" w:rsidRPr="00694BFC">
        <w:rPr>
          <w:rFonts w:cs="Arial"/>
          <w:shd w:val="clear" w:color="auto" w:fill="FFFFFF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sdt>
        <w:sdtPr>
          <w:rPr>
            <w:rFonts w:cs="Arial"/>
            <w:shd w:val="clear" w:color="auto" w:fill="FFFFFF"/>
          </w:rPr>
          <w:id w:val="2076004803"/>
          <w:lock w:val="sdtLocked"/>
          <w:placeholder>
            <w:docPart w:val="A6092E9D713B4CD89F5A6D49E576BB6C"/>
          </w:placeholder>
          <w:showingPlcHdr/>
          <w:text/>
        </w:sdtPr>
        <w:sdtEndPr/>
        <w:sdtContent>
          <w:r w:rsidR="00B4157E" w:rsidRPr="00595EE0">
            <w:rPr>
              <w:rStyle w:val="PlaceholderText"/>
            </w:rPr>
            <w:t>Click or tap here to enter text.</w:t>
          </w:r>
        </w:sdtContent>
      </w:sdt>
    </w:p>
    <w:p w14:paraId="130BA2EE" w14:textId="4076334B" w:rsidR="008D5375" w:rsidRDefault="008D5375" w:rsidP="00B1504E">
      <w:pPr>
        <w:spacing w:line="480" w:lineRule="auto"/>
        <w:jc w:val="left"/>
        <w:rPr>
          <w:rFonts w:cs="Arial"/>
          <w:b/>
          <w:bCs/>
          <w:lang w:val="en-US"/>
        </w:rPr>
      </w:pPr>
    </w:p>
    <w:p w14:paraId="119A8BE1" w14:textId="7D11C2C4" w:rsidR="008D5375" w:rsidRDefault="008D5375" w:rsidP="00B1504E">
      <w:pPr>
        <w:spacing w:line="480" w:lineRule="auto"/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Declaration and signature</w:t>
      </w:r>
    </w:p>
    <w:p w14:paraId="2D69D057" w14:textId="2EEF08BC" w:rsidR="008D5375" w:rsidRDefault="008D5375" w:rsidP="008D5375">
      <w:pPr>
        <w:spacing w:line="276" w:lineRule="auto"/>
        <w:jc w:val="left"/>
        <w:rPr>
          <w:rFonts w:cs="Arial"/>
          <w:lang w:val="en-US"/>
        </w:rPr>
      </w:pPr>
      <w:r w:rsidRPr="008D5375">
        <w:rPr>
          <w:rFonts w:cs="Arial"/>
          <w:lang w:val="en-US"/>
        </w:rPr>
        <w:t xml:space="preserve">The undersigned declare(s) to have the full capacity and authority to execute the form for and on behalf of </w:t>
      </w:r>
      <w:r w:rsidR="005052F3">
        <w:rPr>
          <w:rFonts w:cs="Arial"/>
          <w:lang w:val="en-US"/>
        </w:rPr>
        <w:t>the client</w:t>
      </w:r>
      <w:r w:rsidR="00CB4EE8">
        <w:rPr>
          <w:rFonts w:cs="Arial"/>
          <w:lang w:val="en-US"/>
        </w:rPr>
        <w:t>.</w:t>
      </w:r>
    </w:p>
    <w:p w14:paraId="49BF8FB7" w14:textId="77777777" w:rsidR="008D5375" w:rsidRDefault="008D5375" w:rsidP="008D5375">
      <w:pPr>
        <w:spacing w:line="276" w:lineRule="auto"/>
        <w:jc w:val="left"/>
        <w:rPr>
          <w:rFonts w:cs="Arial"/>
          <w:lang w:val="en-US"/>
        </w:rPr>
      </w:pPr>
    </w:p>
    <w:p w14:paraId="248B4ADE" w14:textId="0EC3F82C" w:rsidR="008D5375" w:rsidRDefault="008D5375" w:rsidP="008D5375">
      <w:pPr>
        <w:spacing w:line="276" w:lineRule="auto"/>
        <w:jc w:val="left"/>
        <w:rPr>
          <w:rFonts w:cs="Arial"/>
          <w:lang w:val="en-US"/>
        </w:rPr>
      </w:pPr>
    </w:p>
    <w:p w14:paraId="0F147B71" w14:textId="77777777" w:rsidR="008D5375" w:rsidRPr="008D5375" w:rsidRDefault="008D5375" w:rsidP="008D5375">
      <w:pPr>
        <w:spacing w:line="276" w:lineRule="auto"/>
        <w:jc w:val="left"/>
        <w:rPr>
          <w:rFonts w:cs="Arial"/>
          <w:lang w:val="en-US"/>
        </w:rPr>
      </w:pPr>
    </w:p>
    <w:p w14:paraId="2ADC3F17" w14:textId="53C6D6DE" w:rsidR="00CC43E8" w:rsidRPr="006029F5" w:rsidRDefault="00441A9C" w:rsidP="008D5375">
      <w:pPr>
        <w:pBdr>
          <w:bottom w:val="single" w:sz="6" w:space="1" w:color="auto"/>
        </w:pBdr>
        <w:tabs>
          <w:tab w:val="center" w:pos="4394"/>
        </w:tabs>
        <w:rPr>
          <w:lang w:val="en-US"/>
        </w:rPr>
      </w:pPr>
      <w:sdt>
        <w:sdtPr>
          <w:rPr>
            <w:lang w:val="en-US"/>
          </w:rPr>
          <w:id w:val="-1163387689"/>
          <w:lock w:val="sdtLocked"/>
          <w:placeholder>
            <w:docPart w:val="A4EBD7BFB5F04062A327C4D93E1495BD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8D5375" w:rsidRPr="00595EE0">
            <w:rPr>
              <w:rStyle w:val="PlaceholderText"/>
            </w:rPr>
            <w:t>Click or tap to enter a date.</w:t>
          </w:r>
        </w:sdtContent>
      </w:sdt>
      <w:r w:rsidR="008D5375">
        <w:rPr>
          <w:lang w:val="en-US"/>
        </w:rPr>
        <w:tab/>
      </w:r>
      <w:r w:rsidR="008D5375">
        <w:rPr>
          <w:lang w:val="en-US"/>
        </w:rPr>
        <w:tab/>
      </w:r>
      <w:sdt>
        <w:sdtPr>
          <w:rPr>
            <w:lang w:val="en-US"/>
          </w:rPr>
          <w:id w:val="126664485"/>
          <w:lock w:val="sdtLocked"/>
          <w:placeholder>
            <w:docPart w:val="F05AFD1379AD454880EC8C418432794F"/>
          </w:placeholder>
          <w:showingPlcHdr/>
          <w:text/>
        </w:sdtPr>
        <w:sdtEndPr/>
        <w:sdtContent>
          <w:r w:rsidR="008D5375" w:rsidRPr="00595EE0">
            <w:rPr>
              <w:rStyle w:val="PlaceholderText"/>
            </w:rPr>
            <w:t>Click or tap here to enter text.</w:t>
          </w:r>
        </w:sdtContent>
      </w:sdt>
    </w:p>
    <w:p w14:paraId="73816B68" w14:textId="0E2DF704" w:rsidR="00CC43E8" w:rsidRPr="006029F5" w:rsidRDefault="008D5375" w:rsidP="00095E6F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Name(s)</w:t>
      </w:r>
    </w:p>
    <w:sectPr w:rsidR="00CC43E8" w:rsidRPr="006029F5" w:rsidSect="00CA177B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C8EB" w14:textId="77777777" w:rsidR="00095E6F" w:rsidRDefault="00095E6F">
      <w:r>
        <w:separator/>
      </w:r>
    </w:p>
  </w:endnote>
  <w:endnote w:type="continuationSeparator" w:id="0">
    <w:p w14:paraId="4925D078" w14:textId="77777777" w:rsidR="00095E6F" w:rsidRDefault="000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2EF4" w14:textId="77777777" w:rsidR="00796132" w:rsidRDefault="00C377BC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79613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4C06" w14:textId="77777777" w:rsidR="00095E6F" w:rsidRDefault="00095E6F">
      <w:r>
        <w:separator/>
      </w:r>
    </w:p>
  </w:footnote>
  <w:footnote w:type="continuationSeparator" w:id="0">
    <w:p w14:paraId="3FFFC496" w14:textId="77777777" w:rsidR="00095E6F" w:rsidRDefault="0009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F34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C8D0" w14:textId="05D1138E" w:rsidR="00C03C96" w:rsidRPr="00C03C96" w:rsidRDefault="00C03C96" w:rsidP="00C03C9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4AF9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30496"/>
    <w:multiLevelType w:val="hybridMultilevel"/>
    <w:tmpl w:val="BBC88F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F"/>
    <w:rsid w:val="00002AB1"/>
    <w:rsid w:val="0000337F"/>
    <w:rsid w:val="00005848"/>
    <w:rsid w:val="0001064F"/>
    <w:rsid w:val="00016588"/>
    <w:rsid w:val="0002547B"/>
    <w:rsid w:val="00026A26"/>
    <w:rsid w:val="00052166"/>
    <w:rsid w:val="00082B62"/>
    <w:rsid w:val="00092F24"/>
    <w:rsid w:val="00095E6F"/>
    <w:rsid w:val="000A43B4"/>
    <w:rsid w:val="000C2D0A"/>
    <w:rsid w:val="000F158E"/>
    <w:rsid w:val="00121945"/>
    <w:rsid w:val="00156C5F"/>
    <w:rsid w:val="001726FE"/>
    <w:rsid w:val="001767E5"/>
    <w:rsid w:val="00190BA2"/>
    <w:rsid w:val="001E5BB4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41A9C"/>
    <w:rsid w:val="00455C81"/>
    <w:rsid w:val="00477796"/>
    <w:rsid w:val="004E5923"/>
    <w:rsid w:val="005052F3"/>
    <w:rsid w:val="00511DFB"/>
    <w:rsid w:val="00577B66"/>
    <w:rsid w:val="005C7148"/>
    <w:rsid w:val="005D1975"/>
    <w:rsid w:val="006028BA"/>
    <w:rsid w:val="006029F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94BFC"/>
    <w:rsid w:val="006A50FA"/>
    <w:rsid w:val="006E020F"/>
    <w:rsid w:val="006E2271"/>
    <w:rsid w:val="007060FF"/>
    <w:rsid w:val="0071233C"/>
    <w:rsid w:val="00716F05"/>
    <w:rsid w:val="007360DD"/>
    <w:rsid w:val="00772B0D"/>
    <w:rsid w:val="00782E97"/>
    <w:rsid w:val="00796132"/>
    <w:rsid w:val="007B7057"/>
    <w:rsid w:val="007F0A1D"/>
    <w:rsid w:val="007F0CC7"/>
    <w:rsid w:val="0083501D"/>
    <w:rsid w:val="00840F95"/>
    <w:rsid w:val="008448B4"/>
    <w:rsid w:val="008533D0"/>
    <w:rsid w:val="00871F80"/>
    <w:rsid w:val="00876A19"/>
    <w:rsid w:val="00880AD9"/>
    <w:rsid w:val="00892821"/>
    <w:rsid w:val="008A6313"/>
    <w:rsid w:val="008C53AF"/>
    <w:rsid w:val="008D5375"/>
    <w:rsid w:val="0090787B"/>
    <w:rsid w:val="00913394"/>
    <w:rsid w:val="00960F42"/>
    <w:rsid w:val="0096502C"/>
    <w:rsid w:val="00971224"/>
    <w:rsid w:val="00993CCE"/>
    <w:rsid w:val="009F23EB"/>
    <w:rsid w:val="00A126F9"/>
    <w:rsid w:val="00A216A4"/>
    <w:rsid w:val="00A567B9"/>
    <w:rsid w:val="00A80218"/>
    <w:rsid w:val="00A86AC8"/>
    <w:rsid w:val="00AA3C24"/>
    <w:rsid w:val="00AC79A6"/>
    <w:rsid w:val="00B1504E"/>
    <w:rsid w:val="00B37AA8"/>
    <w:rsid w:val="00B40075"/>
    <w:rsid w:val="00B4157E"/>
    <w:rsid w:val="00B4489B"/>
    <w:rsid w:val="00B837D8"/>
    <w:rsid w:val="00B9383C"/>
    <w:rsid w:val="00BA5DF3"/>
    <w:rsid w:val="00BC6750"/>
    <w:rsid w:val="00BE791D"/>
    <w:rsid w:val="00C03C96"/>
    <w:rsid w:val="00C1316C"/>
    <w:rsid w:val="00C377BC"/>
    <w:rsid w:val="00C769A5"/>
    <w:rsid w:val="00C903FD"/>
    <w:rsid w:val="00CA177B"/>
    <w:rsid w:val="00CA5A74"/>
    <w:rsid w:val="00CB4B76"/>
    <w:rsid w:val="00CB4EE8"/>
    <w:rsid w:val="00CC232B"/>
    <w:rsid w:val="00CC43E8"/>
    <w:rsid w:val="00CD268E"/>
    <w:rsid w:val="00D84645"/>
    <w:rsid w:val="00D92617"/>
    <w:rsid w:val="00DE2E9A"/>
    <w:rsid w:val="00E02090"/>
    <w:rsid w:val="00E52C9C"/>
    <w:rsid w:val="00EA01EB"/>
    <w:rsid w:val="00EA6773"/>
    <w:rsid w:val="00ED1B50"/>
    <w:rsid w:val="00F27D53"/>
    <w:rsid w:val="00F7258B"/>
    <w:rsid w:val="00FA09CA"/>
    <w:rsid w:val="00FA5EF5"/>
    <w:rsid w:val="00FC411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18DDB"/>
  <w15:chartTrackingRefBased/>
  <w15:docId w15:val="{5053A2FE-176A-46C0-9F22-B7F3F47D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nhideWhenUsed/>
    <w:rsid w:val="00B15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504E"/>
    <w:rPr>
      <w:color w:val="808080"/>
    </w:rPr>
  </w:style>
  <w:style w:type="paragraph" w:styleId="ListParagraph">
    <w:name w:val="List Paragraph"/>
    <w:basedOn w:val="Normal"/>
    <w:uiPriority w:val="34"/>
    <w:qFormat/>
    <w:rsid w:val="0069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EA9307E017494982A2FC010906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3E89-EF1C-40C6-A81E-34123593F1E9}"/>
      </w:docPartPr>
      <w:docPartBody>
        <w:p w:rsidR="00343585" w:rsidRDefault="00911FED" w:rsidP="00911FED">
          <w:pPr>
            <w:pStyle w:val="FEEA9307E017494982A2FC0109065855"/>
          </w:pPr>
          <w:r w:rsidRPr="00694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067F20CF3F4E7F88C068216D2B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E4BB-32B4-4A42-AC9B-A6566E45F928}"/>
      </w:docPartPr>
      <w:docPartBody>
        <w:p w:rsidR="00343585" w:rsidRDefault="00911FED" w:rsidP="00911FED">
          <w:pPr>
            <w:pStyle w:val="DC067F20CF3F4E7F88C068216D2B9847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3656EDC24CC480A3B5FE16CA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445-C933-45F6-A99D-2AC274A5868C}"/>
      </w:docPartPr>
      <w:docPartBody>
        <w:p w:rsidR="00343585" w:rsidRDefault="00911FED" w:rsidP="00911FED">
          <w:pPr>
            <w:pStyle w:val="CDDB3656EDC24CC480A3B5FE16CAD7C0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610ED60654652843A4A6028A3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4614-698D-4CA6-A83E-24C4E8EFAC6A}"/>
      </w:docPartPr>
      <w:docPartBody>
        <w:p w:rsidR="00343585" w:rsidRDefault="00911FED" w:rsidP="00911FED">
          <w:pPr>
            <w:pStyle w:val="ED8610ED60654652843A4A6028A3B982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8836262E48B985293A75949B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8FA2-09F8-43D5-AD29-A918A98B48A0}"/>
      </w:docPartPr>
      <w:docPartBody>
        <w:p w:rsidR="00343585" w:rsidRDefault="00911FED" w:rsidP="00911FED">
          <w:pPr>
            <w:pStyle w:val="C0998836262E48B985293A75949B26CA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BD7BFB5F04062A327C4D93E14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6345-E10E-4DB1-9AE6-9AEEA86F4313}"/>
      </w:docPartPr>
      <w:docPartBody>
        <w:p w:rsidR="00343585" w:rsidRDefault="00911FED" w:rsidP="00911FED">
          <w:pPr>
            <w:pStyle w:val="A4EBD7BFB5F04062A327C4D93E1495BD"/>
          </w:pPr>
          <w:r w:rsidRPr="00595E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5AFD1379AD454880EC8C418432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4154-D163-4F14-9334-38B115EE62E4}"/>
      </w:docPartPr>
      <w:docPartBody>
        <w:p w:rsidR="00343585" w:rsidRDefault="00911FED" w:rsidP="00911FED">
          <w:pPr>
            <w:pStyle w:val="F05AFD1379AD454880EC8C418432794F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87F08135F4A53B3DA3092133D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9C71-3D80-4D5F-AF21-F1E685805913}"/>
      </w:docPartPr>
      <w:docPartBody>
        <w:p w:rsidR="00FC0DEF" w:rsidRDefault="00911FED" w:rsidP="00911FED">
          <w:pPr>
            <w:pStyle w:val="08B87F08135F4A53B3DA3092133D71F7"/>
          </w:pPr>
          <w:r w:rsidRPr="00DB57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92E9D713B4CD89F5A6D49E576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E784-803E-42E6-93CD-95E268852517}"/>
      </w:docPartPr>
      <w:docPartBody>
        <w:p w:rsidR="00992737" w:rsidRDefault="00911FED" w:rsidP="00911FED">
          <w:pPr>
            <w:pStyle w:val="A6092E9D713B4CD89F5A6D49E576BB6C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0D9D5EFFB4BB9851F136C0CB5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BB44-8DD5-4C21-9F78-C11A8FA91891}"/>
      </w:docPartPr>
      <w:docPartBody>
        <w:p w:rsidR="00992737" w:rsidRDefault="00911FED" w:rsidP="00911FED">
          <w:pPr>
            <w:pStyle w:val="3FA0D9D5EFFB4BB9851F136C0CB57A85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F6A320B4F40E78FA77BA660B7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F5A7-903B-487A-B6D6-84091EFE05B9}"/>
      </w:docPartPr>
      <w:docPartBody>
        <w:p w:rsidR="00992737" w:rsidRDefault="008E00D8" w:rsidP="008E00D8">
          <w:pPr>
            <w:pStyle w:val="8D9F6A320B4F40E78FA77BA660B7C68D1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5E4EFD34242689110D7222455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8305-7151-4398-BC21-FD51921F72C1}"/>
      </w:docPartPr>
      <w:docPartBody>
        <w:p w:rsidR="00992737" w:rsidRDefault="00911FED" w:rsidP="00911FED">
          <w:pPr>
            <w:pStyle w:val="6AE5E4EFD34242689110D7222455B5AA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F5E9C34AB443DB3695FC01D88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6CA5-9637-4ADD-B464-779CAE7048E3}"/>
      </w:docPartPr>
      <w:docPartBody>
        <w:p w:rsidR="00992737" w:rsidRDefault="00911FED" w:rsidP="00911FED">
          <w:pPr>
            <w:pStyle w:val="72DF5E9C34AB443DB3695FC01D8848C5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44E22E2154A2E858FD4C075B1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4A82-0825-4E91-8794-14046A601EC9}"/>
      </w:docPartPr>
      <w:docPartBody>
        <w:p w:rsidR="00992737" w:rsidRDefault="00911FED" w:rsidP="00911FED">
          <w:pPr>
            <w:pStyle w:val="30D44E22E2154A2E858FD4C075B11416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D0BB7A2246338DF7B51BE81C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4937-710E-428F-BE7F-07E518F89A03}"/>
      </w:docPartPr>
      <w:docPartBody>
        <w:p w:rsidR="00992737" w:rsidRDefault="00911FED" w:rsidP="00911FED">
          <w:pPr>
            <w:pStyle w:val="1858D0BB7A2246338DF7B51BE81C8A82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0F7DB461D4B10A62D8FCC2ABB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5998-7295-413F-9A32-1ED3ABA1047C}"/>
      </w:docPartPr>
      <w:docPartBody>
        <w:p w:rsidR="00992737" w:rsidRDefault="00911FED" w:rsidP="00911FED">
          <w:pPr>
            <w:pStyle w:val="9590F7DB461D4B10A62D8FCC2ABBC8AC"/>
          </w:pPr>
          <w:r w:rsidRPr="00595E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9938F05404C6DA09C5820E9E7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6259-D67C-413E-88DF-93CF1DC07F2D}"/>
      </w:docPartPr>
      <w:docPartBody>
        <w:p w:rsidR="00000000" w:rsidRDefault="00911FED" w:rsidP="00911FED">
          <w:pPr>
            <w:pStyle w:val="3529938F05404C6DA09C5820E9E79C34"/>
          </w:pPr>
          <w:r w:rsidRPr="00E22E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2"/>
    <w:rsid w:val="00343585"/>
    <w:rsid w:val="007733F2"/>
    <w:rsid w:val="008E00D8"/>
    <w:rsid w:val="00911FED"/>
    <w:rsid w:val="00992737"/>
    <w:rsid w:val="00A820EB"/>
    <w:rsid w:val="00AC07D2"/>
    <w:rsid w:val="00DE72C4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FED"/>
    <w:rPr>
      <w:color w:val="808080"/>
    </w:rPr>
  </w:style>
  <w:style w:type="paragraph" w:customStyle="1" w:styleId="FEEA9307E017494982A2FC0109065855">
    <w:name w:val="FEEA9307E017494982A2FC0109065855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EA9307E017494982A2FC01090658552">
    <w:name w:val="FEEA9307E017494982A2FC0109065855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B87F08135F4A53B3DA3092133D71F72">
    <w:name w:val="08B87F08135F4A53B3DA3092133D71F7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C067F20CF3F4E7F88C068216D2B98472">
    <w:name w:val="DC067F20CF3F4E7F88C068216D2B9847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DDB3656EDC24CC480A3B5FE16CAD7C02">
    <w:name w:val="CDDB3656EDC24CC480A3B5FE16CAD7C0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D8610ED60654652843A4A6028A3B9822">
    <w:name w:val="ED8610ED60654652843A4A6028A3B982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0998836262E48B985293A75949B26CA2">
    <w:name w:val="C0998836262E48B985293A75949B26CA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590F7DB461D4B10A62D8FCC2ABBC8AC1">
    <w:name w:val="9590F7DB461D4B10A62D8FCC2ABBC8AC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58D0BB7A2246338DF7B51BE81C8A821">
    <w:name w:val="1858D0BB7A2246338DF7B51BE81C8A82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D44E22E2154A2E858FD4C075B114161">
    <w:name w:val="30D44E22E2154A2E858FD4C075B11416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2DF5E9C34AB443DB3695FC01D8848C51">
    <w:name w:val="72DF5E9C34AB443DB3695FC01D8848C5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AE5E4EFD34242689110D7222455B5AA1">
    <w:name w:val="6AE5E4EFD34242689110D7222455B5AA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D9F6A320B4F40E78FA77BA660B7C68D1">
    <w:name w:val="8D9F6A320B4F40E78FA77BA660B7C68D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FA0D9D5EFFB4BB9851F136C0CB57A851">
    <w:name w:val="3FA0D9D5EFFB4BB9851F136C0CB57A85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6092E9D713B4CD89F5A6D49E576BB6C1">
    <w:name w:val="A6092E9D713B4CD89F5A6D49E576BB6C1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4EBD7BFB5F04062A327C4D93E1495BD2">
    <w:name w:val="A4EBD7BFB5F04062A327C4D93E1495BD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05AFD1379AD454880EC8C418432794F2">
    <w:name w:val="F05AFD1379AD454880EC8C418432794F2"/>
    <w:rsid w:val="008E00D8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B87F08135F4A53B3DA3092133D71F7">
    <w:name w:val="08B87F08135F4A53B3DA3092133D71F7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C067F20CF3F4E7F88C068216D2B9847">
    <w:name w:val="DC067F20CF3F4E7F88C068216D2B9847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DDB3656EDC24CC480A3B5FE16CAD7C0">
    <w:name w:val="CDDB3656EDC24CC480A3B5FE16CAD7C0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D8610ED60654652843A4A6028A3B982">
    <w:name w:val="ED8610ED60654652843A4A6028A3B982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0998836262E48B985293A75949B26CA">
    <w:name w:val="C0998836262E48B985293A75949B26CA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590F7DB461D4B10A62D8FCC2ABBC8AC">
    <w:name w:val="9590F7DB461D4B10A62D8FCC2ABBC8AC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58D0BB7A2246338DF7B51BE81C8A82">
    <w:name w:val="1858D0BB7A2246338DF7B51BE81C8A82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D44E22E2154A2E858FD4C075B11416">
    <w:name w:val="30D44E22E2154A2E858FD4C075B11416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2DF5E9C34AB443DB3695FC01D8848C5">
    <w:name w:val="72DF5E9C34AB443DB3695FC01D8848C5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AE5E4EFD34242689110D7222455B5AA">
    <w:name w:val="6AE5E4EFD34242689110D7222455B5AA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529938F05404C6DA09C5820E9E79C34">
    <w:name w:val="3529938F05404C6DA09C5820E9E79C34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FA0D9D5EFFB4BB9851F136C0CB57A85">
    <w:name w:val="3FA0D9D5EFFB4BB9851F136C0CB57A85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6092E9D713B4CD89F5A6D49E576BB6C">
    <w:name w:val="A6092E9D713B4CD89F5A6D49E576BB6C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4EBD7BFB5F04062A327C4D93E1495BD">
    <w:name w:val="A4EBD7BFB5F04062A327C4D93E1495BD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05AFD1379AD454880EC8C418432794F">
    <w:name w:val="F05AFD1379AD454880EC8C418432794F"/>
    <w:rsid w:val="00911FED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Taghani Yasmine</dc:creator>
  <cp:keywords/>
  <dc:description/>
  <cp:lastModifiedBy>Taghani Yasmine</cp:lastModifiedBy>
  <cp:revision>4</cp:revision>
  <cp:lastPrinted>1900-12-31T22:00:00Z</cp:lastPrinted>
  <dcterms:created xsi:type="dcterms:W3CDTF">2021-12-03T14:24:00Z</dcterms:created>
  <dcterms:modified xsi:type="dcterms:W3CDTF">2021-12-03T14:38:00Z</dcterms:modified>
</cp:coreProperties>
</file>